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A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6DA5">
        <w:rPr>
          <w:rFonts w:ascii="Times New Roman" w:hAnsi="Times New Roman" w:cs="Times New Roman"/>
          <w:b/>
          <w:sz w:val="24"/>
          <w:szCs w:val="24"/>
        </w:rPr>
        <w:t>Гаютинская</w:t>
      </w:r>
      <w:proofErr w:type="spellEnd"/>
      <w:r w:rsidRPr="00FB6DA5">
        <w:rPr>
          <w:rFonts w:ascii="Times New Roman" w:hAnsi="Times New Roman" w:cs="Times New Roman"/>
          <w:b/>
          <w:sz w:val="24"/>
          <w:szCs w:val="24"/>
        </w:rPr>
        <w:t xml:space="preserve">  средняя школа </w:t>
      </w: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A5">
        <w:rPr>
          <w:rFonts w:ascii="Times New Roman" w:hAnsi="Times New Roman" w:cs="Times New Roman"/>
          <w:b/>
          <w:sz w:val="24"/>
          <w:szCs w:val="24"/>
        </w:rPr>
        <w:t>Пошехонского района Ярославской области</w:t>
      </w:r>
    </w:p>
    <w:p w:rsidR="00FB6DA5" w:rsidRPr="00FB6DA5" w:rsidRDefault="00FB6DA5" w:rsidP="00FB6DA5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FB6DA5" w:rsidRPr="00FB6DA5" w:rsidRDefault="00FB6DA5" w:rsidP="00FB6DA5">
      <w:pPr>
        <w:ind w:left="120"/>
        <w:rPr>
          <w:rFonts w:ascii="Times New Roman" w:hAnsi="Times New Roman" w:cs="Times New Roman"/>
          <w:sz w:val="24"/>
          <w:szCs w:val="24"/>
        </w:rPr>
      </w:pPr>
      <w:r w:rsidRPr="00FB6DA5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FB6DA5" w:rsidRPr="00FB6DA5" w:rsidRDefault="00FB6DA5" w:rsidP="00FB6DA5">
      <w:pPr>
        <w:ind w:left="120"/>
        <w:rPr>
          <w:rFonts w:ascii="Times New Roman" w:hAnsi="Times New Roman" w:cs="Times New Roman"/>
          <w:sz w:val="24"/>
          <w:szCs w:val="24"/>
        </w:rPr>
      </w:pPr>
      <w:r w:rsidRPr="00FB6DA5">
        <w:rPr>
          <w:rFonts w:ascii="Times New Roman" w:hAnsi="Times New Roman" w:cs="Times New Roman"/>
          <w:sz w:val="24"/>
          <w:szCs w:val="24"/>
        </w:rPr>
        <w:t>Приказ №____ от _________ 2022 г.</w:t>
      </w:r>
    </w:p>
    <w:p w:rsidR="00FB6DA5" w:rsidRPr="00FB6DA5" w:rsidRDefault="00FB6DA5" w:rsidP="00FB6DA5">
      <w:pPr>
        <w:ind w:left="120"/>
        <w:rPr>
          <w:rFonts w:ascii="Times New Roman" w:hAnsi="Times New Roman" w:cs="Times New Roman"/>
          <w:sz w:val="24"/>
          <w:szCs w:val="24"/>
        </w:rPr>
      </w:pPr>
      <w:r w:rsidRPr="00FB6DA5">
        <w:rPr>
          <w:rFonts w:ascii="Times New Roman" w:hAnsi="Times New Roman" w:cs="Times New Roman"/>
          <w:sz w:val="24"/>
          <w:szCs w:val="24"/>
        </w:rPr>
        <w:t xml:space="preserve">Директор ________________/А. Н. </w:t>
      </w:r>
      <w:proofErr w:type="spellStart"/>
      <w:r w:rsidRPr="00FB6DA5">
        <w:rPr>
          <w:rFonts w:ascii="Times New Roman" w:hAnsi="Times New Roman" w:cs="Times New Roman"/>
          <w:sz w:val="24"/>
          <w:szCs w:val="24"/>
        </w:rPr>
        <w:t>Колюхов</w:t>
      </w:r>
      <w:proofErr w:type="spellEnd"/>
      <w:r w:rsidRPr="00FB6DA5">
        <w:rPr>
          <w:rFonts w:ascii="Times New Roman" w:hAnsi="Times New Roman" w:cs="Times New Roman"/>
          <w:sz w:val="24"/>
          <w:szCs w:val="24"/>
        </w:rPr>
        <w:t>/</w:t>
      </w:r>
    </w:p>
    <w:p w:rsidR="00FB6DA5" w:rsidRPr="00FB6DA5" w:rsidRDefault="00FB6DA5" w:rsidP="00FB6DA5">
      <w:pPr>
        <w:rPr>
          <w:rFonts w:ascii="Times New Roman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A5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A5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FB6DA5" w:rsidRPr="00FB6DA5" w:rsidRDefault="00034C6D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</w:t>
      </w:r>
      <w:r w:rsidR="00FB6DA5" w:rsidRPr="00FB6DA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B6DA5" w:rsidRPr="00FB6DA5" w:rsidRDefault="00034C6D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B6DA5" w:rsidRPr="00FB6DA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ind w:left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6DA5">
        <w:rPr>
          <w:rFonts w:ascii="Times New Roman" w:hAnsi="Times New Roman" w:cs="Times New Roman"/>
          <w:b/>
          <w:sz w:val="24"/>
          <w:szCs w:val="24"/>
        </w:rPr>
        <w:t xml:space="preserve">Учитель: Степанова И. Б., </w:t>
      </w:r>
    </w:p>
    <w:p w:rsidR="00FB6DA5" w:rsidRPr="00FB6DA5" w:rsidRDefault="00FB6DA5" w:rsidP="00FB6DA5">
      <w:pPr>
        <w:ind w:left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6DA5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FB6DA5" w:rsidRPr="00FB6DA5" w:rsidRDefault="00FB6DA5" w:rsidP="00FB6DA5">
      <w:pPr>
        <w:ind w:left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6D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6DA5">
        <w:rPr>
          <w:rFonts w:ascii="Times New Roman" w:hAnsi="Times New Roman" w:cs="Times New Roman"/>
          <w:b/>
          <w:sz w:val="24"/>
          <w:szCs w:val="24"/>
        </w:rPr>
        <w:t xml:space="preserve"> категория</w:t>
      </w: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rPr>
          <w:rFonts w:ascii="Times New Roman" w:hAnsi="Times New Roman" w:cs="Times New Roman"/>
          <w:b/>
          <w:sz w:val="24"/>
          <w:szCs w:val="24"/>
        </w:rPr>
      </w:pPr>
    </w:p>
    <w:p w:rsidR="00FB6DA5" w:rsidRDefault="00FB6DA5" w:rsidP="00FB6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A5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proofErr w:type="spellStart"/>
      <w:r w:rsidRPr="00FB6DA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B6DA5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FB6DA5" w:rsidRPr="00FB6DA5" w:rsidRDefault="00FB6DA5" w:rsidP="00FB6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F48DC" w:rsidRPr="00FB6DA5" w:rsidRDefault="004F48DC" w:rsidP="00FB6D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рабочая программа учебного предмета «Русский язык» разработана на основе следующих документов:</w:t>
      </w:r>
    </w:p>
    <w:p w:rsidR="004F48DC" w:rsidRPr="00DC3B2E" w:rsidRDefault="004F48DC" w:rsidP="004F48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C3B2E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(утв. </w:t>
      </w:r>
      <w:hyperlink r:id="rId8" w:history="1">
        <w:r w:rsidRPr="00DC3B2E">
          <w:rPr>
            <w:rStyle w:val="aa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C3B2E">
        <w:rPr>
          <w:rFonts w:ascii="Times New Roman" w:hAnsi="Times New Roman" w:cs="Times New Roman"/>
          <w:bCs/>
          <w:sz w:val="24"/>
          <w:szCs w:val="24"/>
        </w:rPr>
        <w:t> Министерства образования и науки РФ от 17 декабря 2010 г. N 1897) с изменениями и дополнениями от:</w:t>
      </w:r>
      <w:r w:rsidRPr="00DC3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3B2E">
        <w:rPr>
          <w:rFonts w:ascii="Times New Roman" w:hAnsi="Times New Roman" w:cs="Times New Roman"/>
          <w:sz w:val="24"/>
          <w:szCs w:val="24"/>
        </w:rPr>
        <w:t>11 декабря 2020 г.;</w:t>
      </w:r>
    </w:p>
    <w:p w:rsidR="004F48DC" w:rsidRPr="00DC3B2E" w:rsidRDefault="004F48DC" w:rsidP="004F48DC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B2E">
        <w:rPr>
          <w:rFonts w:ascii="Times New Roman" w:hAnsi="Times New Roman" w:cs="Times New Roman"/>
          <w:bCs/>
          <w:sz w:val="24"/>
          <w:szCs w:val="24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№ 1/5: с изменениями от 04.02.2020). </w:t>
      </w:r>
      <w:hyperlink r:id="rId9" w:history="1">
        <w:r w:rsidRPr="00DC3B2E">
          <w:rPr>
            <w:rStyle w:val="aa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Pr="00DC3B2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F48DC" w:rsidRPr="00DC3B2E" w:rsidRDefault="004F48DC" w:rsidP="004F48DC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B2E">
        <w:rPr>
          <w:rFonts w:ascii="Times New Roman" w:hAnsi="Times New Roman" w:cs="Times New Roman"/>
          <w:bCs/>
          <w:sz w:val="24"/>
          <w:szCs w:val="24"/>
        </w:rPr>
        <w:t>- авторская программа</w:t>
      </w:r>
      <w:r w:rsidRPr="00DC3B2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…</w:t>
      </w:r>
      <w:r w:rsidRPr="00DC3B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3B2E">
        <w:rPr>
          <w:rFonts w:ascii="Times New Roman" w:hAnsi="Times New Roman" w:cs="Times New Roman"/>
          <w:bCs/>
          <w:color w:val="FF0000"/>
          <w:sz w:val="24"/>
          <w:szCs w:val="24"/>
        </w:rPr>
        <w:t>год</w:t>
      </w:r>
    </w:p>
    <w:p w:rsidR="004F48DC" w:rsidRPr="00DC3B2E" w:rsidRDefault="004F48DC" w:rsidP="004F48DC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B2E">
        <w:rPr>
          <w:rFonts w:ascii="Times New Roman" w:hAnsi="Times New Roman" w:cs="Times New Roman"/>
          <w:bCs/>
          <w:sz w:val="24"/>
          <w:szCs w:val="24"/>
        </w:rPr>
        <w:t xml:space="preserve">- Основная образовательная программа основного общего образования МБОУ </w:t>
      </w:r>
      <w:proofErr w:type="spellStart"/>
      <w:r w:rsidRPr="00DC3B2E">
        <w:rPr>
          <w:rFonts w:ascii="Times New Roman" w:hAnsi="Times New Roman" w:cs="Times New Roman"/>
          <w:bCs/>
          <w:sz w:val="24"/>
          <w:szCs w:val="24"/>
        </w:rPr>
        <w:t>Гаютинской</w:t>
      </w:r>
      <w:proofErr w:type="spellEnd"/>
      <w:r w:rsidRPr="00DC3B2E">
        <w:rPr>
          <w:rFonts w:ascii="Times New Roman" w:hAnsi="Times New Roman" w:cs="Times New Roman"/>
          <w:bCs/>
          <w:sz w:val="24"/>
          <w:szCs w:val="24"/>
        </w:rPr>
        <w:t xml:space="preserve"> СШ;</w:t>
      </w:r>
    </w:p>
    <w:p w:rsidR="004F48DC" w:rsidRPr="00DC3B2E" w:rsidRDefault="004F48DC" w:rsidP="004F48DC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B2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C3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Российской Федерации от 28.09.2020 № 28. </w:t>
      </w:r>
      <w:r w:rsidRPr="00DC3B2E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DC3B2E">
        <w:rPr>
          <w:rFonts w:ascii="Times New Roman" w:hAnsi="Times New Roman" w:cs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F48DC" w:rsidRPr="00DC3B2E" w:rsidRDefault="004F48DC" w:rsidP="004F48DC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3B2E">
        <w:rPr>
          <w:rFonts w:ascii="Times New Roman" w:hAnsi="Times New Roman" w:cs="Times New Roman"/>
          <w:bCs/>
          <w:sz w:val="24"/>
          <w:szCs w:val="24"/>
        </w:rPr>
        <w:t>- 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 (</w:t>
      </w:r>
      <w:hyperlink r:id="rId10" w:history="1">
        <w:r w:rsidRPr="00DC3B2E">
          <w:rPr>
            <w:rStyle w:val="aa"/>
            <w:rFonts w:ascii="Times New Roman" w:hAnsi="Times New Roman" w:cs="Times New Roman"/>
            <w:sz w:val="24"/>
            <w:szCs w:val="24"/>
          </w:rPr>
          <w:t>https://edu.gov.ru/press/970/minprosvescheniya-rossii</w:t>
        </w:r>
      </w:hyperlink>
      <w:proofErr w:type="gramEnd"/>
    </w:p>
    <w:p w:rsidR="004F48DC" w:rsidRPr="00DC3B2E" w:rsidRDefault="00FC1ACF" w:rsidP="004F48D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4F48DC" w:rsidRPr="00DC3B2E">
          <w:rPr>
            <w:rStyle w:val="aa"/>
            <w:rFonts w:ascii="Times New Roman" w:hAnsi="Times New Roman" w:cs="Times New Roman"/>
            <w:sz w:val="24"/>
            <w:szCs w:val="24"/>
          </w:rPr>
          <w:t>https://docs.edu.gov.ru/document/070b69d6fa67982bee00084eb5be11d7/</w:t>
        </w:r>
      </w:hyperlink>
      <w:proofErr w:type="gramStart"/>
      <w:r w:rsidR="004F48DC" w:rsidRPr="00DC3B2E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4F48DC" w:rsidRPr="00DC3B2E">
        <w:rPr>
          <w:rFonts w:ascii="Times New Roman" w:hAnsi="Times New Roman" w:cs="Times New Roman"/>
          <w:bCs/>
          <w:sz w:val="24"/>
          <w:szCs w:val="24"/>
        </w:rPr>
        <w:t>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изучения русского языка по программам основного общего образования являются:</w:t>
      </w:r>
    </w:p>
    <w:p w:rsidR="00DC3B2E" w:rsidRPr="00DC3B2E" w:rsidRDefault="00DC3B2E" w:rsidP="00DC3B2E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человеческой деятельности;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DC3B2E" w:rsidRPr="00DC3B2E" w:rsidRDefault="00DC3B2E" w:rsidP="00DC3B2E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C3B2E" w:rsidRPr="00DC3B2E" w:rsidRDefault="00DC3B2E" w:rsidP="00DC3B2E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DC3B2E" w:rsidRPr="00DC3B2E" w:rsidRDefault="00DC3B2E" w:rsidP="00DC3B2E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DC3B2E" w:rsidRPr="00DC3B2E" w:rsidRDefault="00DC3B2E" w:rsidP="00DC3B2E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DC3B2E" w:rsidRPr="00DC3B2E" w:rsidRDefault="00DC3B2E" w:rsidP="00DC3B2E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инфографика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C3B2E" w:rsidRPr="00DC3B2E" w:rsidRDefault="00DC3B2E" w:rsidP="004F48DC">
      <w:pPr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48DC" w:rsidRPr="00DC3B2E" w:rsidRDefault="004F48DC" w:rsidP="004F48D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B2E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учебным планом МБОУ </w:t>
      </w:r>
      <w:proofErr w:type="spellStart"/>
      <w:r w:rsidRPr="00DC3B2E">
        <w:rPr>
          <w:rFonts w:ascii="Times New Roman" w:hAnsi="Times New Roman" w:cs="Times New Roman"/>
          <w:bCs/>
          <w:sz w:val="24"/>
          <w:szCs w:val="24"/>
        </w:rPr>
        <w:t>Гаютинской</w:t>
      </w:r>
      <w:proofErr w:type="spellEnd"/>
      <w:r w:rsidRPr="00DC3B2E">
        <w:rPr>
          <w:rFonts w:ascii="Times New Roman" w:hAnsi="Times New Roman" w:cs="Times New Roman"/>
          <w:bCs/>
          <w:sz w:val="24"/>
          <w:szCs w:val="24"/>
        </w:rPr>
        <w:t xml:space="preserve"> СШ на учебн</w:t>
      </w:r>
      <w:r w:rsidR="00DC3B2E" w:rsidRPr="00DC3B2E">
        <w:rPr>
          <w:rFonts w:ascii="Times New Roman" w:hAnsi="Times New Roman" w:cs="Times New Roman"/>
          <w:bCs/>
          <w:sz w:val="24"/>
          <w:szCs w:val="24"/>
        </w:rPr>
        <w:t>ый предмет отведено 170 часов (5 часов</w:t>
      </w:r>
      <w:r w:rsidRPr="00DC3B2E">
        <w:rPr>
          <w:rFonts w:ascii="Times New Roman" w:hAnsi="Times New Roman" w:cs="Times New Roman"/>
          <w:bCs/>
          <w:sz w:val="24"/>
          <w:szCs w:val="24"/>
        </w:rPr>
        <w:t xml:space="preserve"> в неделю).</w:t>
      </w:r>
    </w:p>
    <w:p w:rsidR="004F48DC" w:rsidRDefault="004F48DC" w:rsidP="004F48DC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B2E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в общеобразовательных учреждениях: </w:t>
      </w:r>
    </w:p>
    <w:p w:rsidR="004B3513" w:rsidRPr="004B3513" w:rsidRDefault="004B3513" w:rsidP="004B3513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4B3513">
        <w:rPr>
          <w:rFonts w:ascii="Times New Roman" w:hAnsi="Times New Roman" w:cs="Times New Roman"/>
          <w:bCs/>
          <w:sz w:val="24"/>
          <w:szCs w:val="24"/>
        </w:rPr>
        <w:t>Ладыженская</w:t>
      </w:r>
      <w:proofErr w:type="spellEnd"/>
      <w:r w:rsidRPr="004B3513">
        <w:rPr>
          <w:rFonts w:ascii="Times New Roman" w:hAnsi="Times New Roman" w:cs="Times New Roman"/>
          <w:bCs/>
          <w:sz w:val="24"/>
          <w:szCs w:val="24"/>
        </w:rPr>
        <w:t xml:space="preserve"> Т.А., Баранов М.Т., </w:t>
      </w:r>
      <w:proofErr w:type="spellStart"/>
      <w:r w:rsidRPr="004B3513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4B3513">
        <w:rPr>
          <w:rFonts w:ascii="Times New Roman" w:hAnsi="Times New Roman" w:cs="Times New Roman"/>
          <w:bCs/>
          <w:sz w:val="24"/>
          <w:szCs w:val="24"/>
        </w:rPr>
        <w:t xml:space="preserve"> Л.А. и др. Русский язык. 5 класс:</w:t>
      </w:r>
    </w:p>
    <w:p w:rsidR="004B3513" w:rsidRDefault="004B3513" w:rsidP="004B3513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513">
        <w:rPr>
          <w:rFonts w:ascii="Times New Roman" w:hAnsi="Times New Roman" w:cs="Times New Roman"/>
          <w:bCs/>
          <w:sz w:val="24"/>
          <w:szCs w:val="24"/>
        </w:rPr>
        <w:t>Учебник для общеобразовательных учреждений. М.: Просвещение 2013</w:t>
      </w:r>
    </w:p>
    <w:p w:rsidR="004B3513" w:rsidRPr="004B3513" w:rsidRDefault="004B3513" w:rsidP="004B3513">
      <w:pPr>
        <w:spacing w:before="291" w:after="398" w:line="521" w:lineRule="atLeast"/>
        <w:outlineLvl w:val="0"/>
        <w:rPr>
          <w:rFonts w:ascii="Times New Roman" w:eastAsia="Times New Roman" w:hAnsi="Times New Roman" w:cs="Times New Roman"/>
          <w:bCs/>
          <w:color w:val="3B3B38"/>
          <w:kern w:val="36"/>
          <w:sz w:val="24"/>
          <w:szCs w:val="24"/>
          <w:lang w:eastAsia="ru-RU"/>
        </w:rPr>
      </w:pPr>
      <w:r w:rsidRPr="004B3513">
        <w:rPr>
          <w:rFonts w:ascii="Times New Roman" w:eastAsia="Times New Roman" w:hAnsi="Times New Roman" w:cs="Times New Roman"/>
          <w:bCs/>
          <w:color w:val="3B3B38"/>
          <w:kern w:val="36"/>
          <w:sz w:val="24"/>
          <w:szCs w:val="24"/>
          <w:lang w:eastAsia="ru-RU"/>
        </w:rPr>
        <w:t xml:space="preserve">- Русский язык. 5 класс. Учебник. В 2-х частях. Часть 1 2023 | </w:t>
      </w:r>
      <w:proofErr w:type="spellStart"/>
      <w:r w:rsidRPr="004B3513">
        <w:rPr>
          <w:rFonts w:ascii="Times New Roman" w:eastAsia="Times New Roman" w:hAnsi="Times New Roman" w:cs="Times New Roman"/>
          <w:bCs/>
          <w:color w:val="3B3B38"/>
          <w:kern w:val="36"/>
          <w:sz w:val="24"/>
          <w:szCs w:val="24"/>
          <w:lang w:eastAsia="ru-RU"/>
        </w:rPr>
        <w:t>Дейкина</w:t>
      </w:r>
      <w:proofErr w:type="spellEnd"/>
      <w:r w:rsidRPr="004B3513">
        <w:rPr>
          <w:rFonts w:ascii="Times New Roman" w:eastAsia="Times New Roman" w:hAnsi="Times New Roman" w:cs="Times New Roman"/>
          <w:bCs/>
          <w:color w:val="3B3B38"/>
          <w:kern w:val="36"/>
          <w:sz w:val="24"/>
          <w:szCs w:val="24"/>
          <w:lang w:eastAsia="ru-RU"/>
        </w:rPr>
        <w:t xml:space="preserve"> А.Д., Антонова Л.Г., </w:t>
      </w:r>
      <w:proofErr w:type="spellStart"/>
      <w:r w:rsidRPr="004B3513">
        <w:rPr>
          <w:rFonts w:ascii="Times New Roman" w:eastAsia="Times New Roman" w:hAnsi="Times New Roman" w:cs="Times New Roman"/>
          <w:bCs/>
          <w:color w:val="3B3B38"/>
          <w:kern w:val="36"/>
          <w:sz w:val="24"/>
          <w:szCs w:val="24"/>
          <w:lang w:eastAsia="ru-RU"/>
        </w:rPr>
        <w:t>Тростенцова</w:t>
      </w:r>
      <w:proofErr w:type="spellEnd"/>
      <w:r w:rsidRPr="004B3513">
        <w:rPr>
          <w:rFonts w:ascii="Times New Roman" w:eastAsia="Times New Roman" w:hAnsi="Times New Roman" w:cs="Times New Roman"/>
          <w:bCs/>
          <w:color w:val="3B3B38"/>
          <w:kern w:val="36"/>
          <w:sz w:val="24"/>
          <w:szCs w:val="24"/>
          <w:lang w:eastAsia="ru-RU"/>
        </w:rPr>
        <w:t xml:space="preserve"> Л.А., </w:t>
      </w:r>
      <w:proofErr w:type="spellStart"/>
      <w:r w:rsidRPr="004B3513">
        <w:rPr>
          <w:rFonts w:ascii="Times New Roman" w:eastAsia="Times New Roman" w:hAnsi="Times New Roman" w:cs="Times New Roman"/>
          <w:bCs/>
          <w:color w:val="3B3B38"/>
          <w:kern w:val="36"/>
          <w:sz w:val="24"/>
          <w:szCs w:val="24"/>
          <w:lang w:eastAsia="ru-RU"/>
        </w:rPr>
        <w:t>Ладыженская</w:t>
      </w:r>
      <w:proofErr w:type="spellEnd"/>
      <w:r w:rsidRPr="004B3513">
        <w:rPr>
          <w:rFonts w:ascii="Times New Roman" w:eastAsia="Times New Roman" w:hAnsi="Times New Roman" w:cs="Times New Roman"/>
          <w:bCs/>
          <w:color w:val="3B3B38"/>
          <w:kern w:val="36"/>
          <w:sz w:val="24"/>
          <w:szCs w:val="24"/>
          <w:lang w:eastAsia="ru-RU"/>
        </w:rPr>
        <w:t xml:space="preserve"> Т.А., Баранов М.Т., </w:t>
      </w:r>
      <w:proofErr w:type="spellStart"/>
      <w:r w:rsidRPr="004B3513">
        <w:rPr>
          <w:rFonts w:ascii="Times New Roman" w:eastAsia="Times New Roman" w:hAnsi="Times New Roman" w:cs="Times New Roman"/>
          <w:bCs/>
          <w:color w:val="3B3B38"/>
          <w:kern w:val="36"/>
          <w:sz w:val="24"/>
          <w:szCs w:val="24"/>
          <w:lang w:eastAsia="ru-RU"/>
        </w:rPr>
        <w:t>Ладыженская</w:t>
      </w:r>
      <w:proofErr w:type="spellEnd"/>
      <w:r w:rsidRPr="004B3513">
        <w:rPr>
          <w:rFonts w:ascii="Times New Roman" w:eastAsia="Times New Roman" w:hAnsi="Times New Roman" w:cs="Times New Roman"/>
          <w:bCs/>
          <w:color w:val="3B3B38"/>
          <w:kern w:val="36"/>
          <w:sz w:val="24"/>
          <w:szCs w:val="24"/>
          <w:lang w:eastAsia="ru-RU"/>
        </w:rPr>
        <w:t xml:space="preserve"> Н.В., </w:t>
      </w:r>
      <w:proofErr w:type="spellStart"/>
      <w:r w:rsidRPr="004B3513">
        <w:rPr>
          <w:rFonts w:ascii="Times New Roman" w:eastAsia="Times New Roman" w:hAnsi="Times New Roman" w:cs="Times New Roman"/>
          <w:bCs/>
          <w:color w:val="3B3B38"/>
          <w:kern w:val="36"/>
          <w:sz w:val="24"/>
          <w:szCs w:val="24"/>
          <w:lang w:eastAsia="ru-RU"/>
        </w:rPr>
        <w:t>Кулибаба</w:t>
      </w:r>
      <w:proofErr w:type="spellEnd"/>
      <w:r w:rsidRPr="004B3513">
        <w:rPr>
          <w:rFonts w:ascii="Times New Roman" w:eastAsia="Times New Roman" w:hAnsi="Times New Roman" w:cs="Times New Roman"/>
          <w:bCs/>
          <w:color w:val="3B3B38"/>
          <w:kern w:val="36"/>
          <w:sz w:val="24"/>
          <w:szCs w:val="24"/>
          <w:lang w:eastAsia="ru-RU"/>
        </w:rPr>
        <w:t xml:space="preserve"> И.И., Григорян Л.Т.</w:t>
      </w:r>
      <w:r>
        <w:rPr>
          <w:rFonts w:ascii="Times New Roman" w:eastAsia="Times New Roman" w:hAnsi="Times New Roman" w:cs="Times New Roman"/>
          <w:bCs/>
          <w:color w:val="3B3B38"/>
          <w:kern w:val="36"/>
          <w:sz w:val="24"/>
          <w:szCs w:val="24"/>
          <w:lang w:eastAsia="ru-RU"/>
        </w:rPr>
        <w:t xml:space="preserve"> 5 изд. </w:t>
      </w:r>
      <w:proofErr w:type="spellStart"/>
      <w:r>
        <w:rPr>
          <w:rFonts w:ascii="Times New Roman" w:eastAsia="Times New Roman" w:hAnsi="Times New Roman" w:cs="Times New Roman"/>
          <w:bCs/>
          <w:color w:val="3B3B38"/>
          <w:kern w:val="36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color w:val="3B3B38"/>
          <w:kern w:val="36"/>
          <w:sz w:val="24"/>
          <w:szCs w:val="24"/>
          <w:lang w:eastAsia="ru-RU"/>
        </w:rPr>
        <w:t>.  – Москва:  «Просвещение», 2023г.</w:t>
      </w:r>
    </w:p>
    <w:p w:rsidR="004B3513" w:rsidRPr="00DC3B2E" w:rsidRDefault="004B3513" w:rsidP="004B3513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513">
        <w:rPr>
          <w:rFonts w:ascii="Times New Roman" w:hAnsi="Times New Roman" w:cs="Times New Roman"/>
          <w:bCs/>
          <w:sz w:val="24"/>
          <w:szCs w:val="24"/>
        </w:rPr>
        <w:cr/>
      </w:r>
    </w:p>
    <w:p w:rsidR="008D0C53" w:rsidRPr="008D0C53" w:rsidRDefault="008D0C53" w:rsidP="008D0C53">
      <w:pPr>
        <w:shd w:val="clear" w:color="auto" w:fill="F7FDF7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0C5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D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8D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 Т., </w:t>
      </w:r>
      <w:proofErr w:type="spellStart"/>
      <w:r w:rsidRPr="008D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8D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другие. Русский язык (в 2 частях), 5 класс/ Акционерное общество «Издательство «Просвещение»</w:t>
      </w:r>
      <w:proofErr w:type="gramStart"/>
      <w:r w:rsidRPr="008D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D0C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proofErr w:type="gramEnd"/>
      <w:r w:rsidRPr="008D0C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ОД?</w:t>
      </w:r>
    </w:p>
    <w:p w:rsidR="008D0C53" w:rsidRPr="008D0C53" w:rsidRDefault="008D0C53" w:rsidP="008D0C53">
      <w:pPr>
        <w:shd w:val="clear" w:color="auto" w:fill="F7FDF7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D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Шмелёв А.Д., Флоренская Э.А., Савчук Л.О. и другие; под редакцией Шмелёва А.Д. Русский язык, 8 класс/ Общество с ограниченной ответственностью «Издательский центр ВЕНТАНА-ГРАФ»; Акционерное общество «Издательство Просвещение»;</w:t>
      </w:r>
      <w:r w:rsidRPr="008D0C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ГОД?</w:t>
      </w:r>
    </w:p>
    <w:p w:rsidR="00BF5A4B" w:rsidRDefault="00BF5A4B" w:rsidP="004F48DC">
      <w:pPr>
        <w:pStyle w:val="a4"/>
        <w:spacing w:after="0"/>
      </w:pPr>
      <w:r w:rsidRPr="00BF5A4B">
        <w:t xml:space="preserve">Русский язык V класс. Учебник для общеобразовательных учреждений. Авторы-составители: </w:t>
      </w:r>
      <w:proofErr w:type="spellStart"/>
      <w:r w:rsidRPr="00BF5A4B">
        <w:t>Ладыженская</w:t>
      </w:r>
      <w:proofErr w:type="spellEnd"/>
      <w:r w:rsidRPr="00BF5A4B">
        <w:t xml:space="preserve"> Т.А., Баранов М.Т., </w:t>
      </w:r>
      <w:proofErr w:type="spellStart"/>
      <w:r w:rsidRPr="00BF5A4B">
        <w:t>Тростенцова</w:t>
      </w:r>
      <w:proofErr w:type="spellEnd"/>
      <w:r w:rsidRPr="00BF5A4B">
        <w:t xml:space="preserve"> Л.А. и др. – </w:t>
      </w:r>
      <w:proofErr w:type="spellStart"/>
      <w:r w:rsidRPr="00BF5A4B">
        <w:t>М.:Просвещение</w:t>
      </w:r>
      <w:proofErr w:type="spellEnd"/>
      <w:r w:rsidRPr="00BF5A4B">
        <w:t xml:space="preserve">, 2012 </w:t>
      </w:r>
      <w:proofErr w:type="spellStart"/>
      <w:r w:rsidRPr="00BF5A4B">
        <w:t>г</w:t>
      </w:r>
      <w:proofErr w:type="gramStart"/>
      <w:r w:rsidRPr="00BF5A4B">
        <w:t>.Ф</w:t>
      </w:r>
      <w:proofErr w:type="gramEnd"/>
      <w:r w:rsidRPr="00BF5A4B">
        <w:t>ГОС</w:t>
      </w:r>
      <w:proofErr w:type="spellEnd"/>
      <w:r w:rsidRPr="00BF5A4B">
        <w:t>.</w:t>
      </w:r>
    </w:p>
    <w:p w:rsidR="004F48DC" w:rsidRPr="00DC3B2E" w:rsidRDefault="004F48DC" w:rsidP="004F48DC">
      <w:pPr>
        <w:pStyle w:val="a4"/>
        <w:spacing w:after="0"/>
        <w:rPr>
          <w:b/>
          <w:bCs/>
          <w:color w:val="FF0000"/>
        </w:rPr>
      </w:pPr>
      <w:r w:rsidRPr="00DC3B2E">
        <w:rPr>
          <w:b/>
          <w:bCs/>
          <w:color w:val="FF0000"/>
        </w:rPr>
        <w:t xml:space="preserve">Проверить, входит ли учебник в действующий федеральный перечень, соответствует ли год издания учебников нормативным требованиям. </w:t>
      </w:r>
    </w:p>
    <w:p w:rsidR="004F48DC" w:rsidRPr="00DC3B2E" w:rsidRDefault="004F48DC" w:rsidP="004F48DC">
      <w:pPr>
        <w:pStyle w:val="a4"/>
        <w:spacing w:after="0"/>
        <w:rPr>
          <w:color w:val="FF0000"/>
        </w:rPr>
      </w:pPr>
      <w:r w:rsidRPr="00DC3B2E">
        <w:rPr>
          <w:color w:val="FF0000"/>
        </w:rPr>
        <w:t xml:space="preserve">Проверьте, чтобы в рабочих программах за 2019-2020 </w:t>
      </w:r>
      <w:proofErr w:type="spellStart"/>
      <w:r w:rsidRPr="00DC3B2E">
        <w:rPr>
          <w:color w:val="FF0000"/>
        </w:rPr>
        <w:t>уч</w:t>
      </w:r>
      <w:proofErr w:type="spellEnd"/>
      <w:r w:rsidRPr="00DC3B2E">
        <w:rPr>
          <w:color w:val="FF0000"/>
        </w:rPr>
        <w:t>. г. были указаны учебники не старше 2014 г.</w:t>
      </w:r>
    </w:p>
    <w:p w:rsidR="004F48DC" w:rsidRPr="00DC3B2E" w:rsidRDefault="004F48DC" w:rsidP="004F48D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- ФПУ от 22.11.2019 г № 632 (на 2020-2021 </w:t>
      </w:r>
      <w:proofErr w:type="spellStart"/>
      <w:r w:rsidRPr="00DC3B2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уч</w:t>
      </w:r>
      <w:proofErr w:type="spellEnd"/>
      <w:r w:rsidRPr="00DC3B2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. г.) </w:t>
      </w:r>
    </w:p>
    <w:p w:rsidR="004F48DC" w:rsidRPr="00DC3B2E" w:rsidRDefault="004F48DC" w:rsidP="004F48D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- ФПУ от 20.05.2020 г. № 254 (зарегистрирован 14.09.2020 г., на 2021-22 </w:t>
      </w:r>
      <w:proofErr w:type="spellStart"/>
      <w:r w:rsidRPr="00DC3B2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уч</w:t>
      </w:r>
      <w:proofErr w:type="spellEnd"/>
      <w:r w:rsidRPr="00DC3B2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 г.)</w:t>
      </w:r>
    </w:p>
    <w:p w:rsidR="004F48DC" w:rsidRPr="00DC3B2E" w:rsidRDefault="004F48DC" w:rsidP="004F48D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- </w:t>
      </w:r>
      <w:r w:rsidRPr="00DC3B2E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>2 марта 2021 </w:t>
      </w:r>
      <w:r w:rsidRPr="00DC3B2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года зарегистрирован Приказ </w:t>
      </w:r>
      <w:proofErr w:type="spellStart"/>
      <w:r w:rsidRPr="00DC3B2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Минпросвещения</w:t>
      </w:r>
      <w:proofErr w:type="spellEnd"/>
      <w:r w:rsidRPr="00DC3B2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России</w:t>
      </w:r>
      <w:r w:rsidRPr="00DC3B2E"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  <w:t> № 766 от 23.12.2020 года</w:t>
      </w:r>
      <w:r w:rsidRPr="00DC3B2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 "О внесении изменений в Федеральный перечень  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Министерством просвещения РФ от 20 мая 2020 года № 254".</w:t>
      </w:r>
      <w:r w:rsidRPr="00DC3B2E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DC3B2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Учебники, исключённые из ФПУ, могут быть использованы до </w:t>
      </w:r>
      <w:r w:rsidRPr="00DC3B2E">
        <w:rPr>
          <w:rStyle w:val="bx-font"/>
          <w:rFonts w:ascii="Times New Roman" w:hAnsi="Times New Roman" w:cs="Times New Roman"/>
          <w:sz w:val="24"/>
          <w:szCs w:val="24"/>
          <w:shd w:val="clear" w:color="auto" w:fill="FFFFFF"/>
        </w:rPr>
        <w:t>31 мая 2023 года</w:t>
      </w:r>
      <w:r w:rsidRPr="00DC3B2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.</w:t>
      </w:r>
    </w:p>
    <w:p w:rsidR="004F48DC" w:rsidRDefault="004F48DC" w:rsidP="004F4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сведения </w:t>
      </w:r>
      <w:proofErr w:type="gramStart"/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выразительность русского языка.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Лингвистика как наука о языке.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разделы лингвистики.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диалоге на лингвистические темы (в рамках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темы на основе жизненных наблюдений.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Виды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выборочное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ознакомительное, детальное.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текста. Ключевые слова.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как тип речи. Рассказ.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абзацев, способов и сре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Фонетика. Графика. Орфоэпия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 и графика как разделы лингвистики.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как единица языка. Смыслоразличительная роль звука.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гласных звуков.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согласных звуков.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Слог. Ударение. Свойства русского ударения.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звуков и букв.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Фонетический анализ слова.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обозначения [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’], мягкости согласных.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выразительные средства фонетики.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Прописные и строчные буквы.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Интонация, её функции. Основные элементы интонации.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Орфография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как раздел лингвистики.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разделительных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Лексикология как раздел лингвистики.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Синонимы. Антонимы. Омонимы. Паронимы.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Лексический анализ слов (в рамках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Орфография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раздел лингвистики.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Морфемный анализ слов.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непроизносимыми согласными (в рамках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после шипящих в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неизменяемых на письме приставок и приставок на </w:t>
      </w:r>
      <w:proofErr w:type="gram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proofErr w:type="spellEnd"/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приставок.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 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Культура речи. Орфография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Род, число, падеж имени существительного.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общего рода.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имён существительных.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собственных имён существительных.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конце имён существительных после шипящих.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безударных окончаний имён существительных.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после шипящих и 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суффиксах и окончаниях имён существительных.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 </w:t>
      </w:r>
      <w:proofErr w:type="gramStart"/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proofErr w:type="gramEnd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ик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щик</w:t>
      </w:r>
      <w:proofErr w:type="spellEnd"/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ек</w:t>
      </w:r>
      <w:proofErr w:type="spellEnd"/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чик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имён существительных.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корней с чередованием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аг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— 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лож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 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— 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ращ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— 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 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гар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— 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— 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зор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-клан-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-клон-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скак</w:t>
      </w:r>
      <w:proofErr w:type="spellEnd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скоч</w:t>
      </w:r>
      <w:proofErr w:type="spellEnd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 и раздельное написание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именами существительными.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имён прилагательных. 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имён прилагательных.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безударных окончаний имён прилагательных.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Правописание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шипящих и 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суффиксах и окончаниях имён прилагательных.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 и раздельное написание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именами прилагательными.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глагола.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корней с чередованием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— 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бир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блест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— 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блист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дер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— 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дир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жег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— 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жиг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мер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— 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— 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пир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стел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— 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стил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— 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тир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</w:t>
      </w:r>
      <w:proofErr w:type="gram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ся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ться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глаголах, суффиксов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ова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—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ева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ыва</w:t>
      </w:r>
      <w:proofErr w:type="spellEnd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-ива-</w:t>
      </w:r>
      <w:r w:rsidRPr="00DC3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безударных личных окончаний глагола.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гласной перед суффиксом </w:t>
      </w:r>
      <w:proofErr w:type="gram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-л</w:t>
      </w:r>
      <w:proofErr w:type="gramEnd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формах прошедшего времени глагола.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 и раздельное написание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глаголами.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Синтаксис. Культура речи. Пунктуация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анализ словосочетания.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Тире между подлежащим и сказуемым.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однородными членами (без союзов, с одиночным союзом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союзами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однако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зато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значении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 значении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с обобщающим словом при однородных членах.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союзами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однако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зато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значении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значении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однако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зато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прямой речью.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Пунктуационное оформление предложений с прямой речью.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Пунктуационное оформление диалога на письме.</w:t>
      </w:r>
    </w:p>
    <w:p w:rsidR="00DC3B2E" w:rsidRPr="00DC3B2E" w:rsidRDefault="00DC3B2E" w:rsidP="00DC3B2E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как раздел лингвистики.</w:t>
      </w:r>
    </w:p>
    <w:p w:rsidR="00A41796" w:rsidRDefault="00A417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C3B2E" w:rsidRDefault="00DC3B2E" w:rsidP="00A41796">
      <w:pPr>
        <w:shd w:val="clear" w:color="auto" w:fill="FFFFFF"/>
        <w:spacing w:before="240" w:after="120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ПЛАНИРУЕМЫЕ РЕЗУЛЬТАТЫ</w:t>
      </w:r>
    </w:p>
    <w:p w:rsidR="00A41796" w:rsidRPr="00DC3B2E" w:rsidRDefault="00A41796" w:rsidP="00A41796">
      <w:pPr>
        <w:shd w:val="clear" w:color="auto" w:fill="FFFFFF"/>
        <w:spacing w:before="240" w:after="120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обществе,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формируемое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 взаимопониманию и взаимопомощи;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школьном самоуправлении;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поведение, в том числе речевое, и поступки, а также поведение и поступки других людей с позиции нравственных и правовых норм с учётом осознания последствий поступков;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и ответственность личности в условиях индивидуального и общественного пространства.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эмоционального воздействия искусства;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русского языка как средства коммуникации и самовыражения;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 разных видах искусства.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соблюдение правил безопасности, в том числе навыки безопасного поведения в </w:t>
      </w:r>
      <w:proofErr w:type="spellStart"/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spellEnd"/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процессе школьного языкового образования;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предметного знания и ознакомления с деятельностью филологов, журналистов, писателей;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рассказать о своих планах на будущее.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точно, логично выражать свою точку зрения на экологические проблемы;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века, природы и общества, взаимосвязях человека с природной и социальной средой;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закономерностях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языка; овладение языковой и читательской культурой, навыками 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получия.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Адаптации </w:t>
      </w:r>
      <w:proofErr w:type="gram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ситуацию стресса, корректировать принимаемые решения и действия;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сложившейся ситуации;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A41796" w:rsidRPr="00DC3B2E" w:rsidRDefault="00A41796" w:rsidP="00A41796">
      <w:pPr>
        <w:shd w:val="clear" w:color="auto" w:fill="FFFFFF"/>
        <w:spacing w:before="240" w:after="120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языковые единицы по существенному признаку;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языковых процессов;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лицах, схемах;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и распознавать предпосылки конфликтных ситуаций и смягчать конфликты, вести переговоры;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дивидуальной работы при решении конкретной проблемы;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обосновывать необходимость применения групповых форм 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работы;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обобщать мнения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Самоорганизация: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результата дея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мотивы и намерения другого человека, анализируя речевую ситуацию;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собственных эмоций.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открытость;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A41796" w:rsidRPr="00DC3B2E" w:rsidRDefault="00A41796" w:rsidP="00A41796">
      <w:pPr>
        <w:shd w:val="clear" w:color="auto" w:fill="FFFFFF"/>
        <w:spacing w:before="240" w:after="120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A41796" w:rsidRPr="00DC3B2E" w:rsidRDefault="00A41796" w:rsidP="00A41796">
      <w:pPr>
        <w:shd w:val="clear" w:color="auto" w:fill="FFFFFF"/>
        <w:spacing w:before="240" w:after="120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 КЛАСС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богатство и выразительность русского языка, приводить примеры, свидетельствующие об этом.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 диалоге/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полилоге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жизненных наблюдений объёмом не менее 3 реплик.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выборочным, 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сжатого изложения — не менее 110 слов).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языковых сре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слова с непроверяемыми 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написаниями);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абзацев.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ционально-смысловому типу речи.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знание основных признаков текста (повествование) в практике его создания.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Фонетика. Графика. Орфоэпия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фонетический анализ слов.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орфограммы.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разделительных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лексический анализ слов (в рамках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нимов).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Орфография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морфему как минимальную значимую единицу языка.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морфемный анализ слов.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Применять знания по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(-с);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 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Культура речи. Орфография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имена существительные, имена прилагательные, глаголы.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имён существительных.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правописания имён существительных: безударных окончаний;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после шипящих и 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суффиксах и окончаниях; суффиксов </w:t>
      </w:r>
      <w:proofErr w:type="gramStart"/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proofErr w:type="gramEnd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ик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щик</w:t>
      </w:r>
      <w:proofErr w:type="spellEnd"/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ек</w:t>
      </w:r>
      <w:proofErr w:type="spellEnd"/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(-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чик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-);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корней с чередованием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а 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 о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лаг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лож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ращ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гар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зор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-клан-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-клон-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-скак-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-скоч-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употребления/неупотребления 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конце имён существительных после шипящих; слитное и раздельное написание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именами существительными; правописание собственных имён существительных.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ного).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правописания имён прилагательных: безударных окончаний;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шипящих и 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именами прилагательными.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спряжение глагола, уметь спрягать глаголы.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частичный морфологический анализ глаголов (в рамках </w:t>
      </w: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правописания глаголов: корней с чередованием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использования 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proofErr w:type="gram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ся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ться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глаголах; суффиксов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ова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ева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ыва</w:t>
      </w:r>
      <w:proofErr w:type="spellEnd"/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DC3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-ива-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личных окончаний глагола, гласной перед суффиксом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-л-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формах прошедшего времени глагола; слитного и раздельного написания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глаголами.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Синтаксис. Культура речи. Пунктуация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сложнённые</w:t>
      </w:r>
      <w:proofErr w:type="spell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предложения; простые предложения, 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A41796" w:rsidRPr="00DC3B2E" w:rsidRDefault="00A41796" w:rsidP="00A41796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союзами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однако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зато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значении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значении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сложных предложениях, состоящих из частей, связанных бессоюзной связью и союзами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однако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зато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3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  <w:r w:rsidRPr="00DC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оформлять на письме диалог.</w:t>
      </w:r>
    </w:p>
    <w:p w:rsidR="00A41796" w:rsidRDefault="00A41796" w:rsidP="00A4179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41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796" w:rsidRDefault="00A41796" w:rsidP="00A41796">
      <w:pPr>
        <w:pStyle w:val="1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lastRenderedPageBreak/>
        <w:t>ТЕМАТИЧЕСКОЕ ПЛАНИРОВАНИЕ </w:t>
      </w:r>
      <w:r w:rsidRPr="00A41796">
        <w:rPr>
          <w:rFonts w:ascii="LiberationSerif" w:hAnsi="LiberationSerif"/>
          <w:caps/>
          <w:color w:val="000000"/>
          <w:sz w:val="24"/>
          <w:szCs w:val="24"/>
        </w:rPr>
        <w:t>учебного предмета «Русский язык»</w:t>
      </w:r>
    </w:p>
    <w:p w:rsidR="00A41796" w:rsidRDefault="00A41796" w:rsidP="00A41796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5 КЛАСС</w:t>
      </w:r>
    </w:p>
    <w:tbl>
      <w:tblPr>
        <w:tblW w:w="14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4433"/>
        <w:gridCol w:w="569"/>
        <w:gridCol w:w="1864"/>
        <w:gridCol w:w="1737"/>
        <w:gridCol w:w="5613"/>
      </w:tblGrid>
      <w:tr w:rsidR="00A41796" w:rsidRPr="00A41796" w:rsidTr="00A41796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41796" w:rsidRPr="00A41796" w:rsidTr="00A41796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796" w:rsidRPr="00A41796" w:rsidRDefault="00A41796" w:rsidP="00A4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796" w:rsidRPr="00A41796" w:rsidRDefault="00A41796" w:rsidP="00A4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5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796" w:rsidRPr="00A41796" w:rsidRDefault="00A41796" w:rsidP="00A4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96" w:rsidRPr="00A41796" w:rsidTr="00A41796">
        <w:tc>
          <w:tcPr>
            <w:tcW w:w="14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ОБЩИЕ  СВЕДЕНИЯ  О  ЯЗЫКЕ  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выразительность русского языка.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96" w:rsidRPr="00A41796" w:rsidRDefault="00A41796" w:rsidP="00A417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https://resh.edu.ru/subject/lesson/579/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 как наука о языке.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https://foxford.ru/wiki/russkiy-yazyk/yazyk-kak-znakovaya-sistema-edinitsy-yazyka-i-edinitsy-rechi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https://videouroki.net/video/94-razdely-nauki-o-yazyke.html</w:t>
            </w:r>
          </w:p>
        </w:tc>
      </w:tr>
      <w:tr w:rsidR="00A41796" w:rsidRPr="00A41796" w:rsidTr="00A41796">
        <w:tc>
          <w:tcPr>
            <w:tcW w:w="5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796" w:rsidRPr="00A41796" w:rsidTr="00A41796">
        <w:tc>
          <w:tcPr>
            <w:tcW w:w="14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ЯЗЫК И  РЕЧЬ  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 и речь. Монолог. Диалог. </w:t>
            </w:r>
            <w:proofErr w:type="spell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https://foxford.ru/wiki/russkiy-yazyk/monolog-dialog-polilog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 как деятельность.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https://foxford.ru/wiki/russkiy-yazyk/yazyk-i-rech</w:t>
            </w:r>
          </w:p>
        </w:tc>
      </w:tr>
      <w:tr w:rsidR="00A41796" w:rsidRPr="00A41796" w:rsidTr="00A41796">
        <w:tc>
          <w:tcPr>
            <w:tcW w:w="5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796" w:rsidRPr="00A41796" w:rsidTr="00A41796">
        <w:tc>
          <w:tcPr>
            <w:tcW w:w="14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ПОВТОРЕНИЕ 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https://foxford.ru/wiki/russkiy-yazyk/sootnoshenie-bukv-i-zvukov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https://foxford.ru/wiki/russkiy-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yazyk</w:t>
            </w:r>
            <w:proofErr w:type="spell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proveryaemye-bezudarnye-glasnye-v-korne</w:t>
            </w:r>
            <w:proofErr w:type="spell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https://foxford.ru/wiki/russkiy-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yazyk</w:t>
            </w:r>
            <w:proofErr w:type="spell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chereduyuschiesya-bezudarnye-glasnye-v-korne</w:t>
            </w:r>
            <w:proofErr w:type="spell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https://foxford.ru/wiki/russkiy-yazyk/dvoynye-i-neproiznosimye-soglasnye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https://foxford.ru/wiki/russkiy-yazyk/glasnye-posle-ts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https://foxford.ru/wiki/russkiy-yazyk/upotreblenie-i-v-raznyh-chastyah-rechi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https://foxford.ru/wiki/russkiy-yazyk/pravopisanie-tsja-i-tsja-v-glagolah</w:t>
            </w:r>
            <w:r w:rsidRPr="00A41796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</w:tr>
      <w:tr w:rsidR="00A41796" w:rsidRPr="00A41796" w:rsidTr="00A41796">
        <w:tc>
          <w:tcPr>
            <w:tcW w:w="5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796" w:rsidRPr="00A41796" w:rsidTr="00A41796">
        <w:tc>
          <w:tcPr>
            <w:tcW w:w="14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ТЕКСТ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 и его основные признаки.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https://foxford.ru/wiki/russkiy-yazyk/text-priznaki-texta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Композиционная структура текста.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A41796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Функциональносмысловые</w:t>
            </w:r>
            <w:proofErr w:type="spell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типы речи.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https://resh.edu.ru/subject/lesson/1222/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 как тип речи. Рассказ.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5B1088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изложение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https://resh.edu.ru/subject/lesson/1217/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https://foxford.ru/wiki/russkiy-yazyk/tipy-rechi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 анализ текста.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https://foxford.ru/wiki/russkiy-yazyk/kak-vypolnit-kompleksniy-analiz-teksta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https://foxford.ru/wiki/russkiy-yazyk/plan-sredstva-svyazi-v-tekste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 переработка текста. 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Редактирование текста.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https://foxford.ru/wiki/russkiy-yazyk/kak-napisat-tekst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https://foxford.ru/wiki/russkiy-yazyk/horoshiy-tekst-i-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tekst-plohoy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1796" w:rsidRPr="00A41796" w:rsidTr="00A41796">
        <w:tc>
          <w:tcPr>
            <w:tcW w:w="5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796" w:rsidRPr="00A41796" w:rsidTr="00A41796">
        <w:tc>
          <w:tcPr>
            <w:tcW w:w="14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ФУНКЦИОНАЛЬНЫЕ  РАЗНОВИДНОСТИ  ЯЗЫКА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 разновидности языка 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(общее представление)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41796" w:rsidRPr="00A41796" w:rsidRDefault="00A41796" w:rsidP="00A417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https://resh.edu.ru/subject/lesson/7622/start/311655/ https://foxford.ru/wiki/russkiy-yazyk/stil-rechi</w:t>
            </w:r>
          </w:p>
        </w:tc>
      </w:tr>
      <w:tr w:rsidR="00A41796" w:rsidRPr="00A41796" w:rsidTr="00A41796">
        <w:tc>
          <w:tcPr>
            <w:tcW w:w="5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796" w:rsidRPr="00A41796" w:rsidTr="00A41796">
        <w:tc>
          <w:tcPr>
            <w:tcW w:w="14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СИСТЕМА ЯЗЫКА 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 Графика. Орфоэпия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41796" w:rsidRPr="00A41796" w:rsidRDefault="00A41796" w:rsidP="00A417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https://resh.edu.ru/subject/lesson/569/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https://resh.edu.ru/subject/lesson/7657/start/265871/ https://resh.edu.ru/subject/lesson/7658/start/269241/ https://resh.edu.ru/subject/lesson/7661/start/306463/ https://resh.edu.ru/subject/lesson/574/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https://foxford.ru/wiki/russkiy-yazyk/bukva-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miagkii-znak</w:t>
            </w:r>
            <w:proofErr w:type="spell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https://resh.edu.ru/subject/lesson/572/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https://resh.edu.ru/subject</w:t>
            </w:r>
            <w:proofErr w:type="gram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/lesson/571/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https://resh.edu.ru/subject/lesson/573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https://resh.edu.ru/subject/lesson/7625/start/266401/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41796" w:rsidRPr="00A41796" w:rsidRDefault="00A41796" w:rsidP="00A417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1796" w:rsidRPr="00A41796" w:rsidRDefault="00A41796" w:rsidP="00A417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https://resh.edu.ru/subject/lesson/7667/start/306556/ https://resh.edu.ru/subject/lesson/7668/start/306587/ https://resh.edu.ru/subject/lesson/7669/start/312275/ https://resh.edu.ru/subject/lesson/7670/start/312306/ https://resh.edu.ru/subject/lesson/7673/start/312337/ https://resh.edu.ru/subject/lesson/7675/start/263515/ 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https://resh.edu.ru/subject/lesson</w:t>
            </w:r>
            <w:proofErr w:type="gram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/7671/start/306618/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Орфография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41796" w:rsidRPr="00A41796" w:rsidRDefault="00A41796" w:rsidP="00A417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https://resh.edu.ru/subject/lesson/7676/start/306649/ https://resh.edu.ru/subject/lesson/7677/start/264941/ https://resh.edu.ru/subject/lesson/7679/start/312399/ https://resh.edu.ru/subject/lesson/7680/start/312430/ https://resh.edu.ru/subject/lesson/7681/start/263422/ https://resh.edu.ru/subject/lesson/7682/start/306711/ https://resh.edu.ru/subject/lesson</w:t>
            </w:r>
            <w:proofErr w:type="gram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/7683/start/306742/ https://resh.edu.ru/subject/lesson/416/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https://resh.edu.ru/subject/lesson/417/</w:t>
            </w:r>
            <w:r w:rsidRPr="00A41796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</w:tr>
      <w:tr w:rsidR="00A41796" w:rsidRPr="00A41796" w:rsidTr="00A41796">
        <w:tc>
          <w:tcPr>
            <w:tcW w:w="5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796" w:rsidRPr="00A41796" w:rsidTr="00A41796">
        <w:tc>
          <w:tcPr>
            <w:tcW w:w="14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МОРФОЛОГИЯ. КУЛЬТУРА РЕЧИ. ОРФОГРАФИЯ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 как раздел лингвистики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1796" w:rsidRPr="00A41796" w:rsidRDefault="00A41796" w:rsidP="00A417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https://foxford.ru/wiki/russkiy-yazyk/morfologiya-kak-razdel-yazykoznaniya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 существительное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https://foxford.ru/wiki/russkiy-yazyk/samostoyt-i-clugeb-chasti-rechi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https://resh.edu.ru/subject/lesson/393/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https://resh.edu.ru/subject/lesson/7688/start/306835/ https://resh.edu.ru/subject/lesson/388/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https://foxford.ru/wiki/russkiy-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yazyk/sushchestvitelnye-upotreblyayushchiesya-tolko-v-edinstvennom-ili-mnozhestvennom-chisle https://foxford.ru/wiki/russkiy-yazyk/sklonenie-imyon-suschestvitelnyh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https://resh.edu.ru/subject/lesson/7690/start/312585/ https://foxford.ru/wiki/russkiy-yazyk/edin-mnoges-chislo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https://resh.edu</w:t>
            </w:r>
            <w:proofErr w:type="gram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.ru/subject/lesson/7687/start/312616/ https://resh.edu.ru/subject/lesson/945/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 прилагательное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1796" w:rsidRPr="00A41796" w:rsidRDefault="00A41796" w:rsidP="00A417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https://resh.edu.ru/subject/lesson/32/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https://resh.edu.ru/subject/lesson/7693/start/306928/ https://resh.edu.ru/subject/lesson/7694/start/312647/ https://resh.edu.ru/subject/lesson/1262/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1796" w:rsidRPr="00A41796" w:rsidRDefault="00A41796" w:rsidP="00A417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https://resh.edu.ru/subject/lesson/7697/start/306990/ https://resh.edu.ru/subject/lesson/7699/start/307052/ https://resh.edu.ru/subject/lesson/7627/start/311686/ https://resh.edu.ru/subject/lesson/7700/start/307083/ https://resh.edu.ru/subject/lesson/7701/start/307300/ https://resh.edu.ru/subject/lesson/397/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https://resh.edu.ru/subject/lesson/7703/start</w:t>
            </w:r>
            <w:proofErr w:type="gram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/307145/ https://foxford.ru/wiki/russkiy-yazyk/spryazhenie-glagolov-pravopisanie-lichnyh-okonchanij-glagolov https://foxford.ru/wiki/russkiy-yazyk/myagkij-znak-posle-shipyashchih-v-glagolah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https://resh.edu.ru/subject/lesson/7702/start/307114/ https://foxford.ru/wiki/russkiy-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yazyk</w:t>
            </w:r>
            <w:proofErr w:type="spell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morfologicheskiy-razbor-glagola-nach-shk</w:t>
            </w:r>
            <w:proofErr w:type="spell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1796" w:rsidRPr="00A41796" w:rsidTr="00A41796">
        <w:tc>
          <w:tcPr>
            <w:tcW w:w="5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796" w:rsidRPr="00A41796" w:rsidTr="00A41796">
        <w:tc>
          <w:tcPr>
            <w:tcW w:w="14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СИНТАКСИС. КУЛЬТУРА РЕЧИ. ПУНКТУАЦИЯ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 пунктуация как разделы лингвистики. 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Словосочетание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https://resh.edu.ru/subject/lesson/575/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https://foxford.ru/wiki/russkiy-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yazyk</w:t>
            </w:r>
            <w:proofErr w:type="spell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sintaksicheskij-razbor-slovosochetaniya</w:t>
            </w:r>
            <w:proofErr w:type="spell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 двусоставное предложение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96" w:rsidRPr="00A41796" w:rsidRDefault="00A41796" w:rsidP="00A417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https://resh.edu.ru/subject/lesson/544/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https://resh.edu.ru/subject/lesson/576/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https://resh.edu.ru/subject/lesson/3509/start/308879/ https://resh.edu.ru/subject/lesson/7636/start/264321/ https://resh.edu.ru/subject/lesson/7637/start/312058/ https://resh.edu.ru/subject/lesson/7642/start/308459/ https://resh.edu.ru/subject/lesson/7643/start/312089/ https</w:t>
            </w:r>
            <w:proofErr w:type="gram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://resh.edu.ru/subject/lesson/7644/start/308490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 осложнённое предложение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https://resh.edu.ru/subject/lesson/7646/start/312151/ https://resh.edu.ru/subject/lesson/7648/start/312182/ https://resh.edu.ru/subject/lesson/7649/start/271390/ https://resh.edu.ru/subject/lesson/33/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 предложение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41796" w:rsidRPr="00A41796" w:rsidRDefault="00A41796" w:rsidP="00A417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https://foxford.ru/wiki/russkiy-yazyk/prostye-slozhnye-predlozheniya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https://foxford.ru/wiki/russkiy-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yazyk</w:t>
            </w:r>
            <w:proofErr w:type="spell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sintaksicheskij-razbor-predlozhenij</w:t>
            </w:r>
            <w:proofErr w:type="spellEnd"/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 прямой речью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https://resh.edu.ru/subject/lesson/7653/start/312213/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41796" w:rsidRPr="00A41796" w:rsidRDefault="00A41796" w:rsidP="00A417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https://resh.edu.ru/subject/lesson/38/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https://foxford.ru/wiki/okruzhayuschiy-mir/pravila-vezhlivosti</w:t>
            </w: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1796" w:rsidRPr="00A41796" w:rsidTr="00A41796">
        <w:tc>
          <w:tcPr>
            <w:tcW w:w="5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796" w:rsidRPr="00A41796" w:rsidTr="00A41796">
        <w:tc>
          <w:tcPr>
            <w:tcW w:w="14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ПОВТОРЕНИЕ 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https://resh.edu.ru/subject/13/5/</w:t>
            </w:r>
          </w:p>
        </w:tc>
      </w:tr>
      <w:tr w:rsidR="00A41796" w:rsidRPr="00A41796" w:rsidTr="00A41796">
        <w:tc>
          <w:tcPr>
            <w:tcW w:w="5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796" w:rsidRPr="00A41796" w:rsidTr="00A41796">
        <w:tc>
          <w:tcPr>
            <w:tcW w:w="14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10. СОЧИНЕНИЯ, ИЗЛОЖЕНИЯ, КОНТРОЛЬНЫЕ И ПРОВЕРОЧНЫЕ РАБОТЫ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 (в течение года)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 (в течение года)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796" w:rsidRPr="00A41796" w:rsidTr="00A41796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проверочные работы (в течение года)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796" w:rsidRPr="00A41796" w:rsidTr="00A41796">
        <w:tc>
          <w:tcPr>
            <w:tcW w:w="5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1796" w:rsidRPr="00A41796" w:rsidTr="00A41796">
        <w:tc>
          <w:tcPr>
            <w:tcW w:w="5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1796" w:rsidRPr="00A41796" w:rsidRDefault="00A41796" w:rsidP="00A4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1796" w:rsidRDefault="00A41796" w:rsidP="00852350">
      <w:pPr>
        <w:rPr>
          <w:rFonts w:ascii="Times New Roman" w:hAnsi="Times New Roman" w:cs="Times New Roman"/>
          <w:sz w:val="28"/>
          <w:szCs w:val="28"/>
        </w:rPr>
        <w:sectPr w:rsidR="00A41796" w:rsidSect="00A4179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41796" w:rsidRPr="00272B4C" w:rsidRDefault="00A41796" w:rsidP="00272B4C">
      <w:pPr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</w:p>
    <w:sectPr w:rsidR="00A41796" w:rsidRPr="00272B4C" w:rsidSect="008A2FB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38" w:rsidRDefault="00EC1738" w:rsidP="00A41796">
      <w:pPr>
        <w:spacing w:after="0" w:line="240" w:lineRule="auto"/>
      </w:pPr>
      <w:r>
        <w:separator/>
      </w:r>
    </w:p>
  </w:endnote>
  <w:endnote w:type="continuationSeparator" w:id="0">
    <w:p w:rsidR="00EC1738" w:rsidRDefault="00EC1738" w:rsidP="00A4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38" w:rsidRDefault="00EC1738" w:rsidP="00A41796">
      <w:pPr>
        <w:spacing w:after="0" w:line="240" w:lineRule="auto"/>
      </w:pPr>
      <w:r>
        <w:separator/>
      </w:r>
    </w:p>
  </w:footnote>
  <w:footnote w:type="continuationSeparator" w:id="0">
    <w:p w:rsidR="00EC1738" w:rsidRDefault="00EC1738" w:rsidP="00A4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1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8585297"/>
    <w:multiLevelType w:val="hybridMultilevel"/>
    <w:tmpl w:val="0A3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82329"/>
    <w:multiLevelType w:val="hybridMultilevel"/>
    <w:tmpl w:val="29D8C87C"/>
    <w:lvl w:ilvl="0" w:tplc="462A06FC">
      <w:start w:val="1"/>
      <w:numFmt w:val="bullet"/>
      <w:lvlText w:val="−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D4499"/>
    <w:multiLevelType w:val="hybridMultilevel"/>
    <w:tmpl w:val="6CB2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796"/>
    <w:rsid w:val="00025B62"/>
    <w:rsid w:val="00034C6D"/>
    <w:rsid w:val="000414D0"/>
    <w:rsid w:val="000537F1"/>
    <w:rsid w:val="0006188F"/>
    <w:rsid w:val="000A0417"/>
    <w:rsid w:val="000E087A"/>
    <w:rsid w:val="001A4351"/>
    <w:rsid w:val="001A74C0"/>
    <w:rsid w:val="001B53E6"/>
    <w:rsid w:val="002632A8"/>
    <w:rsid w:val="00272B4C"/>
    <w:rsid w:val="00353761"/>
    <w:rsid w:val="004B3513"/>
    <w:rsid w:val="004F48DC"/>
    <w:rsid w:val="005B1088"/>
    <w:rsid w:val="006472E3"/>
    <w:rsid w:val="006C0555"/>
    <w:rsid w:val="006D4D59"/>
    <w:rsid w:val="00826139"/>
    <w:rsid w:val="00852350"/>
    <w:rsid w:val="00855AE8"/>
    <w:rsid w:val="008A2FBE"/>
    <w:rsid w:val="008D0C53"/>
    <w:rsid w:val="008E31F4"/>
    <w:rsid w:val="00907775"/>
    <w:rsid w:val="009100DF"/>
    <w:rsid w:val="00913FD0"/>
    <w:rsid w:val="00976F38"/>
    <w:rsid w:val="00987CFC"/>
    <w:rsid w:val="009F3A4E"/>
    <w:rsid w:val="00A32A63"/>
    <w:rsid w:val="00A41796"/>
    <w:rsid w:val="00A7078C"/>
    <w:rsid w:val="00A80BFB"/>
    <w:rsid w:val="00AC1417"/>
    <w:rsid w:val="00B3245F"/>
    <w:rsid w:val="00BD5F34"/>
    <w:rsid w:val="00BF5A4B"/>
    <w:rsid w:val="00C1678A"/>
    <w:rsid w:val="00CB7D90"/>
    <w:rsid w:val="00D34FEF"/>
    <w:rsid w:val="00DC3B2E"/>
    <w:rsid w:val="00DE6E7D"/>
    <w:rsid w:val="00DF2427"/>
    <w:rsid w:val="00E116E2"/>
    <w:rsid w:val="00E61E3B"/>
    <w:rsid w:val="00EB06EC"/>
    <w:rsid w:val="00EB192F"/>
    <w:rsid w:val="00EC1738"/>
    <w:rsid w:val="00F62115"/>
    <w:rsid w:val="00FB6DA5"/>
    <w:rsid w:val="00FC1ACF"/>
    <w:rsid w:val="00FC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3A4E"/>
  </w:style>
  <w:style w:type="paragraph" w:styleId="11">
    <w:name w:val="heading 1"/>
    <w:basedOn w:val="a0"/>
    <w:link w:val="12"/>
    <w:uiPriority w:val="9"/>
    <w:qFormat/>
    <w:rsid w:val="00A4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A41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796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41796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41796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41796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41796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41796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41796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A4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41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41796"/>
  </w:style>
  <w:style w:type="paragraph" w:customStyle="1" w:styleId="msonormal0">
    <w:name w:val="msonormal"/>
    <w:basedOn w:val="a0"/>
    <w:rsid w:val="00A4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A4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1"/>
    <w:rsid w:val="00A41796"/>
  </w:style>
  <w:style w:type="paragraph" w:styleId="a5">
    <w:name w:val="header"/>
    <w:basedOn w:val="a0"/>
    <w:link w:val="a6"/>
    <w:uiPriority w:val="99"/>
    <w:unhideWhenUsed/>
    <w:rsid w:val="00A4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41796"/>
  </w:style>
  <w:style w:type="paragraph" w:styleId="a7">
    <w:name w:val="footer"/>
    <w:basedOn w:val="a0"/>
    <w:link w:val="a8"/>
    <w:uiPriority w:val="99"/>
    <w:unhideWhenUsed/>
    <w:rsid w:val="00A4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41796"/>
  </w:style>
  <w:style w:type="paragraph" w:styleId="a9">
    <w:name w:val="List Paragraph"/>
    <w:basedOn w:val="a0"/>
    <w:uiPriority w:val="34"/>
    <w:qFormat/>
    <w:rsid w:val="00A41796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A41796"/>
    <w:rPr>
      <w:color w:val="0563C1" w:themeColor="hyperlink"/>
      <w:u w:val="single"/>
    </w:rPr>
  </w:style>
  <w:style w:type="paragraph" w:customStyle="1" w:styleId="311">
    <w:name w:val="Заголовок 31"/>
    <w:basedOn w:val="a0"/>
    <w:next w:val="a0"/>
    <w:uiPriority w:val="9"/>
    <w:unhideWhenUsed/>
    <w:qFormat/>
    <w:rsid w:val="00A41796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A41796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41796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A41796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A41796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A41796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A41796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22">
    <w:name w:val="Нет списка2"/>
    <w:next w:val="a3"/>
    <w:uiPriority w:val="99"/>
    <w:semiHidden/>
    <w:unhideWhenUsed/>
    <w:rsid w:val="00A41796"/>
  </w:style>
  <w:style w:type="character" w:customStyle="1" w:styleId="30">
    <w:name w:val="Заголовок 3 Знак"/>
    <w:basedOn w:val="a1"/>
    <w:link w:val="3"/>
    <w:uiPriority w:val="9"/>
    <w:rsid w:val="00A41796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A41796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A41796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semiHidden/>
    <w:rsid w:val="00A41796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A41796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semiHidden/>
    <w:rsid w:val="00A41796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41796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4">
    <w:name w:val="Без интервала1"/>
    <w:next w:val="ab"/>
    <w:uiPriority w:val="1"/>
    <w:qFormat/>
    <w:rsid w:val="00A41796"/>
    <w:pPr>
      <w:spacing w:after="0" w:line="240" w:lineRule="auto"/>
    </w:pPr>
    <w:rPr>
      <w:rFonts w:eastAsia="MS Mincho"/>
      <w:lang w:val="en-US"/>
    </w:rPr>
  </w:style>
  <w:style w:type="paragraph" w:customStyle="1" w:styleId="15">
    <w:name w:val="Заголовок1"/>
    <w:basedOn w:val="a0"/>
    <w:next w:val="a0"/>
    <w:uiPriority w:val="10"/>
    <w:qFormat/>
    <w:rsid w:val="00A41796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1"/>
    <w:link w:val="ad"/>
    <w:uiPriority w:val="10"/>
    <w:rsid w:val="00A41796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6">
    <w:name w:val="Подзаголовок1"/>
    <w:basedOn w:val="a0"/>
    <w:next w:val="a0"/>
    <w:uiPriority w:val="11"/>
    <w:qFormat/>
    <w:rsid w:val="00A41796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e">
    <w:name w:val="Подзаголовок Знак"/>
    <w:basedOn w:val="a1"/>
    <w:link w:val="af"/>
    <w:uiPriority w:val="11"/>
    <w:rsid w:val="00A41796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customStyle="1" w:styleId="17">
    <w:name w:val="Основной текст1"/>
    <w:basedOn w:val="a0"/>
    <w:next w:val="af0"/>
    <w:link w:val="af1"/>
    <w:uiPriority w:val="99"/>
    <w:unhideWhenUsed/>
    <w:rsid w:val="00A41796"/>
    <w:pPr>
      <w:spacing w:after="120" w:line="276" w:lineRule="auto"/>
    </w:pPr>
  </w:style>
  <w:style w:type="character" w:customStyle="1" w:styleId="af1">
    <w:name w:val="Основной текст Знак"/>
    <w:basedOn w:val="a1"/>
    <w:link w:val="17"/>
    <w:uiPriority w:val="99"/>
    <w:rsid w:val="00A41796"/>
  </w:style>
  <w:style w:type="paragraph" w:customStyle="1" w:styleId="211">
    <w:name w:val="Основной текст 21"/>
    <w:basedOn w:val="a0"/>
    <w:next w:val="23"/>
    <w:link w:val="24"/>
    <w:uiPriority w:val="99"/>
    <w:unhideWhenUsed/>
    <w:rsid w:val="00A4179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11"/>
    <w:uiPriority w:val="99"/>
    <w:rsid w:val="00A41796"/>
  </w:style>
  <w:style w:type="paragraph" w:customStyle="1" w:styleId="312">
    <w:name w:val="Основной текст 31"/>
    <w:basedOn w:val="a0"/>
    <w:next w:val="32"/>
    <w:link w:val="33"/>
    <w:uiPriority w:val="99"/>
    <w:unhideWhenUsed/>
    <w:rsid w:val="00A41796"/>
    <w:pPr>
      <w:spacing w:after="120" w:line="276" w:lineRule="auto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12"/>
    <w:uiPriority w:val="99"/>
    <w:rsid w:val="00A41796"/>
    <w:rPr>
      <w:sz w:val="16"/>
      <w:szCs w:val="16"/>
    </w:rPr>
  </w:style>
  <w:style w:type="paragraph" w:customStyle="1" w:styleId="18">
    <w:name w:val="Список1"/>
    <w:basedOn w:val="a0"/>
    <w:next w:val="af2"/>
    <w:uiPriority w:val="99"/>
    <w:unhideWhenUsed/>
    <w:rsid w:val="00A41796"/>
    <w:pPr>
      <w:spacing w:after="200" w:line="276" w:lineRule="auto"/>
      <w:ind w:left="360" w:hanging="360"/>
      <w:contextualSpacing/>
    </w:pPr>
    <w:rPr>
      <w:rFonts w:eastAsia="MS Mincho"/>
      <w:lang w:val="en-US"/>
    </w:rPr>
  </w:style>
  <w:style w:type="paragraph" w:customStyle="1" w:styleId="212">
    <w:name w:val="Список 21"/>
    <w:basedOn w:val="a0"/>
    <w:next w:val="25"/>
    <w:uiPriority w:val="99"/>
    <w:unhideWhenUsed/>
    <w:rsid w:val="00A41796"/>
    <w:pPr>
      <w:spacing w:after="200" w:line="276" w:lineRule="auto"/>
      <w:ind w:left="720" w:hanging="360"/>
      <w:contextualSpacing/>
    </w:pPr>
    <w:rPr>
      <w:rFonts w:eastAsia="MS Mincho"/>
      <w:lang w:val="en-US"/>
    </w:rPr>
  </w:style>
  <w:style w:type="paragraph" w:customStyle="1" w:styleId="313">
    <w:name w:val="Список 31"/>
    <w:basedOn w:val="a0"/>
    <w:next w:val="34"/>
    <w:uiPriority w:val="99"/>
    <w:unhideWhenUsed/>
    <w:rsid w:val="00A41796"/>
    <w:pPr>
      <w:spacing w:after="200" w:line="276" w:lineRule="auto"/>
      <w:ind w:left="1080" w:hanging="360"/>
      <w:contextualSpacing/>
    </w:pPr>
    <w:rPr>
      <w:rFonts w:eastAsia="MS Mincho"/>
      <w:lang w:val="en-US"/>
    </w:rPr>
  </w:style>
  <w:style w:type="paragraph" w:customStyle="1" w:styleId="10">
    <w:name w:val="Маркированный список1"/>
    <w:basedOn w:val="a0"/>
    <w:next w:val="af3"/>
    <w:uiPriority w:val="99"/>
    <w:unhideWhenUsed/>
    <w:rsid w:val="00A41796"/>
    <w:pPr>
      <w:numPr>
        <w:numId w:val="2"/>
      </w:numPr>
      <w:tabs>
        <w:tab w:val="clear" w:pos="360"/>
      </w:tabs>
      <w:spacing w:after="200" w:line="276" w:lineRule="auto"/>
      <w:ind w:left="947"/>
      <w:contextualSpacing/>
    </w:pPr>
    <w:rPr>
      <w:rFonts w:eastAsia="MS Mincho"/>
      <w:lang w:val="en-US"/>
    </w:rPr>
  </w:style>
  <w:style w:type="paragraph" w:customStyle="1" w:styleId="210">
    <w:name w:val="Маркированный список 21"/>
    <w:basedOn w:val="a0"/>
    <w:next w:val="26"/>
    <w:uiPriority w:val="99"/>
    <w:unhideWhenUsed/>
    <w:rsid w:val="00A41796"/>
    <w:pPr>
      <w:numPr>
        <w:numId w:val="3"/>
      </w:numPr>
      <w:tabs>
        <w:tab w:val="clear" w:pos="720"/>
        <w:tab w:val="num" w:pos="360"/>
      </w:tabs>
      <w:spacing w:after="200" w:line="276" w:lineRule="auto"/>
      <w:ind w:left="360"/>
      <w:contextualSpacing/>
    </w:pPr>
    <w:rPr>
      <w:rFonts w:eastAsia="MS Mincho"/>
      <w:lang w:val="en-US"/>
    </w:rPr>
  </w:style>
  <w:style w:type="paragraph" w:customStyle="1" w:styleId="310">
    <w:name w:val="Маркированный список 31"/>
    <w:basedOn w:val="a0"/>
    <w:next w:val="35"/>
    <w:uiPriority w:val="99"/>
    <w:unhideWhenUsed/>
    <w:rsid w:val="00A41796"/>
    <w:pPr>
      <w:numPr>
        <w:numId w:val="4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customStyle="1" w:styleId="1">
    <w:name w:val="Нумерованный список1"/>
    <w:basedOn w:val="a0"/>
    <w:next w:val="a"/>
    <w:uiPriority w:val="99"/>
    <w:unhideWhenUsed/>
    <w:rsid w:val="00A41796"/>
    <w:pPr>
      <w:numPr>
        <w:numId w:val="6"/>
      </w:numPr>
      <w:tabs>
        <w:tab w:val="clear" w:pos="360"/>
        <w:tab w:val="num" w:pos="1440"/>
      </w:tabs>
      <w:spacing w:after="200" w:line="276" w:lineRule="auto"/>
      <w:ind w:left="1440"/>
      <w:contextualSpacing/>
    </w:pPr>
    <w:rPr>
      <w:rFonts w:eastAsia="MS Mincho"/>
      <w:lang w:val="en-US"/>
    </w:rPr>
  </w:style>
  <w:style w:type="paragraph" w:customStyle="1" w:styleId="21">
    <w:name w:val="Нумерованный список 21"/>
    <w:basedOn w:val="a0"/>
    <w:next w:val="27"/>
    <w:uiPriority w:val="99"/>
    <w:unhideWhenUsed/>
    <w:rsid w:val="00A41796"/>
    <w:pPr>
      <w:numPr>
        <w:numId w:val="7"/>
      </w:numPr>
      <w:tabs>
        <w:tab w:val="clear" w:pos="720"/>
        <w:tab w:val="num" w:pos="360"/>
      </w:tabs>
      <w:spacing w:after="200" w:line="276" w:lineRule="auto"/>
      <w:ind w:left="360"/>
      <w:contextualSpacing/>
    </w:pPr>
    <w:rPr>
      <w:rFonts w:eastAsia="MS Mincho"/>
      <w:lang w:val="en-US"/>
    </w:rPr>
  </w:style>
  <w:style w:type="paragraph" w:customStyle="1" w:styleId="31">
    <w:name w:val="Нумерованный список 31"/>
    <w:basedOn w:val="a0"/>
    <w:next w:val="36"/>
    <w:uiPriority w:val="99"/>
    <w:unhideWhenUsed/>
    <w:rsid w:val="00A41796"/>
    <w:pPr>
      <w:numPr>
        <w:numId w:val="8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customStyle="1" w:styleId="19">
    <w:name w:val="Продолжение списка1"/>
    <w:basedOn w:val="a0"/>
    <w:next w:val="af4"/>
    <w:uiPriority w:val="99"/>
    <w:unhideWhenUsed/>
    <w:rsid w:val="00A41796"/>
    <w:pPr>
      <w:spacing w:after="120" w:line="276" w:lineRule="auto"/>
      <w:ind w:left="360"/>
      <w:contextualSpacing/>
    </w:pPr>
    <w:rPr>
      <w:rFonts w:eastAsia="MS Mincho"/>
      <w:lang w:val="en-US"/>
    </w:rPr>
  </w:style>
  <w:style w:type="paragraph" w:customStyle="1" w:styleId="213">
    <w:name w:val="Продолжение списка 21"/>
    <w:basedOn w:val="a0"/>
    <w:next w:val="28"/>
    <w:uiPriority w:val="99"/>
    <w:unhideWhenUsed/>
    <w:rsid w:val="00A41796"/>
    <w:pPr>
      <w:spacing w:after="120" w:line="276" w:lineRule="auto"/>
      <w:ind w:left="720"/>
      <w:contextualSpacing/>
    </w:pPr>
    <w:rPr>
      <w:rFonts w:eastAsia="MS Mincho"/>
      <w:lang w:val="en-US"/>
    </w:rPr>
  </w:style>
  <w:style w:type="paragraph" w:customStyle="1" w:styleId="314">
    <w:name w:val="Продолжение списка 31"/>
    <w:basedOn w:val="a0"/>
    <w:next w:val="37"/>
    <w:uiPriority w:val="99"/>
    <w:unhideWhenUsed/>
    <w:rsid w:val="00A41796"/>
    <w:pPr>
      <w:spacing w:after="120" w:line="276" w:lineRule="auto"/>
      <w:ind w:left="1080"/>
      <w:contextualSpacing/>
    </w:pPr>
    <w:rPr>
      <w:rFonts w:eastAsia="MS Mincho"/>
      <w:lang w:val="en-US"/>
    </w:rPr>
  </w:style>
  <w:style w:type="paragraph" w:customStyle="1" w:styleId="1a">
    <w:name w:val="Текст макроса1"/>
    <w:next w:val="af5"/>
    <w:link w:val="af6"/>
    <w:uiPriority w:val="99"/>
    <w:unhideWhenUsed/>
    <w:rsid w:val="00A41796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</w:rPr>
  </w:style>
  <w:style w:type="character" w:customStyle="1" w:styleId="af6">
    <w:name w:val="Текст макроса Знак"/>
    <w:basedOn w:val="a1"/>
    <w:link w:val="1a"/>
    <w:uiPriority w:val="99"/>
    <w:rsid w:val="00A41796"/>
    <w:rPr>
      <w:rFonts w:ascii="Courier" w:hAnsi="Courier"/>
      <w:sz w:val="20"/>
      <w:szCs w:val="20"/>
    </w:rPr>
  </w:style>
  <w:style w:type="paragraph" w:customStyle="1" w:styleId="214">
    <w:name w:val="Цитата 21"/>
    <w:basedOn w:val="a0"/>
    <w:next w:val="a0"/>
    <w:uiPriority w:val="29"/>
    <w:qFormat/>
    <w:rsid w:val="00A41796"/>
    <w:pPr>
      <w:spacing w:after="200" w:line="276" w:lineRule="auto"/>
    </w:pPr>
    <w:rPr>
      <w:rFonts w:eastAsia="MS Mincho"/>
      <w:i/>
      <w:iCs/>
      <w:color w:val="000000"/>
      <w:lang w:val="en-US"/>
    </w:rPr>
  </w:style>
  <w:style w:type="character" w:customStyle="1" w:styleId="29">
    <w:name w:val="Цитата 2 Знак"/>
    <w:basedOn w:val="a1"/>
    <w:link w:val="2a"/>
    <w:uiPriority w:val="29"/>
    <w:rsid w:val="00A41796"/>
    <w:rPr>
      <w:i/>
      <w:iCs/>
      <w:color w:val="000000"/>
    </w:rPr>
  </w:style>
  <w:style w:type="paragraph" w:customStyle="1" w:styleId="1b">
    <w:name w:val="Название объекта1"/>
    <w:basedOn w:val="a0"/>
    <w:next w:val="a0"/>
    <w:uiPriority w:val="35"/>
    <w:semiHidden/>
    <w:unhideWhenUsed/>
    <w:qFormat/>
    <w:rsid w:val="00A41796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7">
    <w:name w:val="Strong"/>
    <w:basedOn w:val="a1"/>
    <w:uiPriority w:val="22"/>
    <w:qFormat/>
    <w:rsid w:val="00A41796"/>
    <w:rPr>
      <w:b/>
      <w:bCs/>
    </w:rPr>
  </w:style>
  <w:style w:type="character" w:styleId="af8">
    <w:name w:val="Emphasis"/>
    <w:basedOn w:val="a1"/>
    <w:uiPriority w:val="20"/>
    <w:qFormat/>
    <w:rsid w:val="00A41796"/>
    <w:rPr>
      <w:i/>
      <w:iCs/>
    </w:rPr>
  </w:style>
  <w:style w:type="paragraph" w:customStyle="1" w:styleId="1c">
    <w:name w:val="Выделенная цитата1"/>
    <w:basedOn w:val="a0"/>
    <w:next w:val="a0"/>
    <w:uiPriority w:val="30"/>
    <w:qFormat/>
    <w:rsid w:val="00A4179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9">
    <w:name w:val="Выделенная цитата Знак"/>
    <w:basedOn w:val="a1"/>
    <w:link w:val="afa"/>
    <w:uiPriority w:val="30"/>
    <w:rsid w:val="00A41796"/>
    <w:rPr>
      <w:b/>
      <w:bCs/>
      <w:i/>
      <w:iCs/>
      <w:color w:val="4F81BD"/>
    </w:rPr>
  </w:style>
  <w:style w:type="character" w:customStyle="1" w:styleId="1d">
    <w:name w:val="Слабое выделение1"/>
    <w:basedOn w:val="a1"/>
    <w:uiPriority w:val="19"/>
    <w:qFormat/>
    <w:rsid w:val="00A41796"/>
    <w:rPr>
      <w:i/>
      <w:iCs/>
      <w:color w:val="808080"/>
    </w:rPr>
  </w:style>
  <w:style w:type="character" w:customStyle="1" w:styleId="1e">
    <w:name w:val="Сильное выделение1"/>
    <w:basedOn w:val="a1"/>
    <w:uiPriority w:val="21"/>
    <w:qFormat/>
    <w:rsid w:val="00A41796"/>
    <w:rPr>
      <w:b/>
      <w:bCs/>
      <w:i/>
      <w:iCs/>
      <w:color w:val="4F81BD"/>
    </w:rPr>
  </w:style>
  <w:style w:type="character" w:customStyle="1" w:styleId="1f">
    <w:name w:val="Слабая ссылка1"/>
    <w:basedOn w:val="a1"/>
    <w:uiPriority w:val="31"/>
    <w:qFormat/>
    <w:rsid w:val="00A41796"/>
    <w:rPr>
      <w:smallCaps/>
      <w:color w:val="C0504D"/>
      <w:u w:val="single"/>
    </w:rPr>
  </w:style>
  <w:style w:type="character" w:customStyle="1" w:styleId="1f0">
    <w:name w:val="Сильная ссылка1"/>
    <w:basedOn w:val="a1"/>
    <w:uiPriority w:val="32"/>
    <w:qFormat/>
    <w:rsid w:val="00A41796"/>
    <w:rPr>
      <w:b/>
      <w:bCs/>
      <w:smallCaps/>
      <w:color w:val="C0504D"/>
      <w:spacing w:val="5"/>
      <w:u w:val="single"/>
    </w:rPr>
  </w:style>
  <w:style w:type="character" w:styleId="afb">
    <w:name w:val="Book Title"/>
    <w:basedOn w:val="a1"/>
    <w:uiPriority w:val="33"/>
    <w:qFormat/>
    <w:rsid w:val="00A41796"/>
    <w:rPr>
      <w:b/>
      <w:bCs/>
      <w:smallCaps/>
      <w:spacing w:val="5"/>
    </w:rPr>
  </w:style>
  <w:style w:type="paragraph" w:customStyle="1" w:styleId="1f1">
    <w:name w:val="Заголовок оглавления1"/>
    <w:basedOn w:val="11"/>
    <w:next w:val="a0"/>
    <w:uiPriority w:val="39"/>
    <w:semiHidden/>
    <w:unhideWhenUsed/>
    <w:qFormat/>
    <w:rsid w:val="00A41796"/>
    <w:pPr>
      <w:keepNext/>
      <w:keepLines/>
      <w:spacing w:before="480" w:beforeAutospacing="0" w:after="0" w:afterAutospacing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  <w:lang w:val="en-US" w:eastAsia="en-US"/>
    </w:rPr>
  </w:style>
  <w:style w:type="table" w:customStyle="1" w:styleId="1f2">
    <w:name w:val="Сетка таблицы1"/>
    <w:basedOn w:val="a2"/>
    <w:next w:val="afc"/>
    <w:uiPriority w:val="59"/>
    <w:rsid w:val="00A41796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ветлая заливка1"/>
    <w:basedOn w:val="a2"/>
    <w:next w:val="afd"/>
    <w:uiPriority w:val="60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next w:val="-1"/>
    <w:uiPriority w:val="60"/>
    <w:rsid w:val="00A41796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2"/>
    <w:next w:val="-2"/>
    <w:uiPriority w:val="60"/>
    <w:rsid w:val="00A41796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2"/>
    <w:next w:val="-3"/>
    <w:uiPriority w:val="60"/>
    <w:rsid w:val="00A41796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2"/>
    <w:next w:val="-4"/>
    <w:uiPriority w:val="60"/>
    <w:rsid w:val="00A41796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2"/>
    <w:next w:val="-5"/>
    <w:uiPriority w:val="60"/>
    <w:rsid w:val="00A41796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2"/>
    <w:next w:val="-6"/>
    <w:uiPriority w:val="60"/>
    <w:rsid w:val="00A41796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f4">
    <w:name w:val="Светлый список1"/>
    <w:basedOn w:val="a2"/>
    <w:next w:val="afe"/>
    <w:uiPriority w:val="61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2"/>
    <w:next w:val="-10"/>
    <w:uiPriority w:val="61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2"/>
    <w:next w:val="-20"/>
    <w:uiPriority w:val="61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2"/>
    <w:next w:val="-30"/>
    <w:uiPriority w:val="61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2"/>
    <w:next w:val="-40"/>
    <w:uiPriority w:val="61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2"/>
    <w:next w:val="-50"/>
    <w:uiPriority w:val="61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2"/>
    <w:next w:val="-60"/>
    <w:uiPriority w:val="61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5">
    <w:name w:val="Светлая сетка1"/>
    <w:basedOn w:val="a2"/>
    <w:next w:val="aff"/>
    <w:uiPriority w:val="62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2"/>
    <w:next w:val="-12"/>
    <w:uiPriority w:val="62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2"/>
    <w:next w:val="-22"/>
    <w:uiPriority w:val="62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2"/>
    <w:next w:val="-32"/>
    <w:uiPriority w:val="62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2"/>
    <w:next w:val="-42"/>
    <w:uiPriority w:val="62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2"/>
    <w:next w:val="-52"/>
    <w:uiPriority w:val="62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2"/>
    <w:next w:val="-62"/>
    <w:uiPriority w:val="62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0">
    <w:name w:val="Средняя заливка 11"/>
    <w:basedOn w:val="a2"/>
    <w:next w:val="1f6"/>
    <w:uiPriority w:val="63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2"/>
    <w:next w:val="1-1"/>
    <w:uiPriority w:val="63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2"/>
    <w:next w:val="1-2"/>
    <w:uiPriority w:val="63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2"/>
    <w:next w:val="1-3"/>
    <w:uiPriority w:val="63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2"/>
    <w:next w:val="1-4"/>
    <w:uiPriority w:val="63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2"/>
    <w:next w:val="1-5"/>
    <w:uiPriority w:val="63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2"/>
    <w:next w:val="1-6"/>
    <w:uiPriority w:val="63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5">
    <w:name w:val="Средняя заливка 21"/>
    <w:basedOn w:val="a2"/>
    <w:next w:val="2b"/>
    <w:uiPriority w:val="64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2"/>
    <w:next w:val="2-1"/>
    <w:uiPriority w:val="64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2"/>
    <w:next w:val="2-2"/>
    <w:uiPriority w:val="64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2"/>
    <w:next w:val="2-3"/>
    <w:uiPriority w:val="64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2"/>
    <w:next w:val="2-4"/>
    <w:uiPriority w:val="64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2"/>
    <w:next w:val="2-5"/>
    <w:uiPriority w:val="64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2"/>
    <w:next w:val="2-6"/>
    <w:uiPriority w:val="64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2"/>
    <w:next w:val="1f7"/>
    <w:uiPriority w:val="65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2"/>
    <w:next w:val="1-10"/>
    <w:uiPriority w:val="65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2"/>
    <w:next w:val="1-20"/>
    <w:uiPriority w:val="65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2"/>
    <w:next w:val="1-30"/>
    <w:uiPriority w:val="65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2"/>
    <w:next w:val="1-40"/>
    <w:uiPriority w:val="65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2"/>
    <w:next w:val="1-50"/>
    <w:uiPriority w:val="65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2"/>
    <w:next w:val="1-60"/>
    <w:uiPriority w:val="65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6">
    <w:name w:val="Средний список 21"/>
    <w:basedOn w:val="a2"/>
    <w:next w:val="2c"/>
    <w:uiPriority w:val="66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2"/>
    <w:next w:val="2-10"/>
    <w:uiPriority w:val="66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2"/>
    <w:next w:val="2-20"/>
    <w:uiPriority w:val="66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2"/>
    <w:next w:val="2-30"/>
    <w:uiPriority w:val="66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2"/>
    <w:next w:val="2-40"/>
    <w:uiPriority w:val="66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2"/>
    <w:next w:val="2-50"/>
    <w:uiPriority w:val="66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2"/>
    <w:next w:val="2-60"/>
    <w:uiPriority w:val="66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2"/>
    <w:next w:val="1f8"/>
    <w:uiPriority w:val="67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2"/>
    <w:next w:val="1-12"/>
    <w:uiPriority w:val="67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2"/>
    <w:next w:val="1-22"/>
    <w:uiPriority w:val="67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2"/>
    <w:next w:val="1-32"/>
    <w:uiPriority w:val="67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2"/>
    <w:next w:val="1-42"/>
    <w:uiPriority w:val="67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2"/>
    <w:next w:val="1-52"/>
    <w:uiPriority w:val="67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2"/>
    <w:next w:val="1-62"/>
    <w:uiPriority w:val="67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7">
    <w:name w:val="Средняя сетка 21"/>
    <w:basedOn w:val="a2"/>
    <w:next w:val="2d"/>
    <w:uiPriority w:val="68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2"/>
    <w:next w:val="2-12"/>
    <w:uiPriority w:val="68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2"/>
    <w:next w:val="2-22"/>
    <w:uiPriority w:val="68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2"/>
    <w:next w:val="2-32"/>
    <w:uiPriority w:val="68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2"/>
    <w:next w:val="2-42"/>
    <w:uiPriority w:val="68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2"/>
    <w:next w:val="2-52"/>
    <w:uiPriority w:val="68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2"/>
    <w:next w:val="2-62"/>
    <w:uiPriority w:val="68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5">
    <w:name w:val="Средняя сетка 31"/>
    <w:basedOn w:val="a2"/>
    <w:next w:val="38"/>
    <w:uiPriority w:val="69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2"/>
    <w:next w:val="3-1"/>
    <w:uiPriority w:val="69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2"/>
    <w:next w:val="3-2"/>
    <w:uiPriority w:val="69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2"/>
    <w:next w:val="3-3"/>
    <w:uiPriority w:val="69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2"/>
    <w:next w:val="3-4"/>
    <w:uiPriority w:val="69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2"/>
    <w:next w:val="3-5"/>
    <w:uiPriority w:val="69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2"/>
    <w:next w:val="3-6"/>
    <w:uiPriority w:val="69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9">
    <w:name w:val="Темный список1"/>
    <w:basedOn w:val="a2"/>
    <w:next w:val="aff0"/>
    <w:uiPriority w:val="70"/>
    <w:rsid w:val="00A41796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2"/>
    <w:next w:val="-13"/>
    <w:uiPriority w:val="70"/>
    <w:rsid w:val="00A41796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2"/>
    <w:next w:val="-23"/>
    <w:uiPriority w:val="70"/>
    <w:rsid w:val="00A41796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2"/>
    <w:next w:val="-33"/>
    <w:uiPriority w:val="70"/>
    <w:rsid w:val="00A41796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2"/>
    <w:next w:val="-43"/>
    <w:uiPriority w:val="70"/>
    <w:rsid w:val="00A41796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2"/>
    <w:next w:val="-53"/>
    <w:uiPriority w:val="70"/>
    <w:rsid w:val="00A41796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2"/>
    <w:next w:val="-63"/>
    <w:uiPriority w:val="70"/>
    <w:rsid w:val="00A41796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a">
    <w:name w:val="Цветная заливка1"/>
    <w:basedOn w:val="a2"/>
    <w:next w:val="aff1"/>
    <w:uiPriority w:val="71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2"/>
    <w:next w:val="-14"/>
    <w:uiPriority w:val="71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2"/>
    <w:next w:val="-24"/>
    <w:uiPriority w:val="71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2"/>
    <w:next w:val="-34"/>
    <w:uiPriority w:val="71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2"/>
    <w:next w:val="-44"/>
    <w:uiPriority w:val="71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2"/>
    <w:next w:val="-54"/>
    <w:uiPriority w:val="71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2"/>
    <w:next w:val="-64"/>
    <w:uiPriority w:val="71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b">
    <w:name w:val="Цветной список1"/>
    <w:basedOn w:val="a2"/>
    <w:next w:val="aff2"/>
    <w:uiPriority w:val="72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2"/>
    <w:next w:val="-15"/>
    <w:uiPriority w:val="72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2"/>
    <w:next w:val="-25"/>
    <w:uiPriority w:val="72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2"/>
    <w:next w:val="-35"/>
    <w:uiPriority w:val="72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2"/>
    <w:next w:val="-45"/>
    <w:uiPriority w:val="72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2"/>
    <w:next w:val="-55"/>
    <w:uiPriority w:val="72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2"/>
    <w:next w:val="-65"/>
    <w:uiPriority w:val="72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c">
    <w:name w:val="Цветная сетка1"/>
    <w:basedOn w:val="a2"/>
    <w:next w:val="aff3"/>
    <w:uiPriority w:val="73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2"/>
    <w:next w:val="-16"/>
    <w:uiPriority w:val="73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2"/>
    <w:next w:val="-26"/>
    <w:uiPriority w:val="73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2"/>
    <w:next w:val="-36"/>
    <w:uiPriority w:val="73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2"/>
    <w:next w:val="-46"/>
    <w:uiPriority w:val="73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2"/>
    <w:next w:val="-56"/>
    <w:uiPriority w:val="73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2"/>
    <w:next w:val="-66"/>
    <w:uiPriority w:val="73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316">
    <w:name w:val="Заголовок 3 Знак1"/>
    <w:basedOn w:val="a1"/>
    <w:uiPriority w:val="9"/>
    <w:semiHidden/>
    <w:rsid w:val="00A417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A417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1"/>
    <w:uiPriority w:val="9"/>
    <w:semiHidden/>
    <w:rsid w:val="00A4179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1"/>
    <w:uiPriority w:val="9"/>
    <w:semiHidden/>
    <w:rsid w:val="00A4179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1"/>
    <w:uiPriority w:val="9"/>
    <w:semiHidden/>
    <w:rsid w:val="00A417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1"/>
    <w:uiPriority w:val="9"/>
    <w:semiHidden/>
    <w:rsid w:val="00A417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1"/>
    <w:uiPriority w:val="9"/>
    <w:semiHidden/>
    <w:rsid w:val="00A417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No Spacing"/>
    <w:uiPriority w:val="1"/>
    <w:qFormat/>
    <w:rsid w:val="00A41796"/>
    <w:pPr>
      <w:spacing w:after="0" w:line="240" w:lineRule="auto"/>
    </w:pPr>
  </w:style>
  <w:style w:type="paragraph" w:styleId="ad">
    <w:name w:val="Title"/>
    <w:basedOn w:val="a0"/>
    <w:next w:val="a0"/>
    <w:link w:val="ac"/>
    <w:uiPriority w:val="10"/>
    <w:qFormat/>
    <w:rsid w:val="00A41796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d">
    <w:name w:val="Заголовок Знак1"/>
    <w:basedOn w:val="a1"/>
    <w:uiPriority w:val="10"/>
    <w:rsid w:val="00A41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0"/>
    <w:next w:val="a0"/>
    <w:link w:val="ae"/>
    <w:uiPriority w:val="11"/>
    <w:qFormat/>
    <w:rsid w:val="00A41796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e">
    <w:name w:val="Подзаголовок Знак1"/>
    <w:basedOn w:val="a1"/>
    <w:uiPriority w:val="11"/>
    <w:rsid w:val="00A41796"/>
    <w:rPr>
      <w:rFonts w:eastAsiaTheme="minorEastAsia"/>
      <w:color w:val="5A5A5A" w:themeColor="text1" w:themeTint="A5"/>
      <w:spacing w:val="15"/>
    </w:rPr>
  </w:style>
  <w:style w:type="paragraph" w:styleId="af0">
    <w:name w:val="Body Text"/>
    <w:basedOn w:val="a0"/>
    <w:link w:val="1ff"/>
    <w:uiPriority w:val="99"/>
    <w:semiHidden/>
    <w:unhideWhenUsed/>
    <w:rsid w:val="00A41796"/>
    <w:pPr>
      <w:spacing w:after="120"/>
    </w:pPr>
  </w:style>
  <w:style w:type="character" w:customStyle="1" w:styleId="1ff">
    <w:name w:val="Основной текст Знак1"/>
    <w:basedOn w:val="a1"/>
    <w:link w:val="af0"/>
    <w:uiPriority w:val="99"/>
    <w:semiHidden/>
    <w:rsid w:val="00A41796"/>
  </w:style>
  <w:style w:type="paragraph" w:styleId="23">
    <w:name w:val="Body Text 2"/>
    <w:basedOn w:val="a0"/>
    <w:link w:val="218"/>
    <w:uiPriority w:val="99"/>
    <w:semiHidden/>
    <w:unhideWhenUsed/>
    <w:rsid w:val="00A41796"/>
    <w:pPr>
      <w:spacing w:after="120" w:line="480" w:lineRule="auto"/>
    </w:pPr>
  </w:style>
  <w:style w:type="character" w:customStyle="1" w:styleId="218">
    <w:name w:val="Основной текст 2 Знак1"/>
    <w:basedOn w:val="a1"/>
    <w:link w:val="23"/>
    <w:uiPriority w:val="99"/>
    <w:semiHidden/>
    <w:rsid w:val="00A41796"/>
  </w:style>
  <w:style w:type="paragraph" w:styleId="32">
    <w:name w:val="Body Text 3"/>
    <w:basedOn w:val="a0"/>
    <w:link w:val="317"/>
    <w:uiPriority w:val="99"/>
    <w:semiHidden/>
    <w:unhideWhenUsed/>
    <w:rsid w:val="00A41796"/>
    <w:pPr>
      <w:spacing w:after="120"/>
    </w:pPr>
    <w:rPr>
      <w:sz w:val="16"/>
      <w:szCs w:val="16"/>
    </w:rPr>
  </w:style>
  <w:style w:type="character" w:customStyle="1" w:styleId="317">
    <w:name w:val="Основной текст 3 Знак1"/>
    <w:basedOn w:val="a1"/>
    <w:link w:val="32"/>
    <w:uiPriority w:val="99"/>
    <w:semiHidden/>
    <w:rsid w:val="00A41796"/>
    <w:rPr>
      <w:sz w:val="16"/>
      <w:szCs w:val="16"/>
    </w:rPr>
  </w:style>
  <w:style w:type="paragraph" w:styleId="af2">
    <w:name w:val="List"/>
    <w:basedOn w:val="a0"/>
    <w:uiPriority w:val="99"/>
    <w:semiHidden/>
    <w:unhideWhenUsed/>
    <w:rsid w:val="00A41796"/>
    <w:pPr>
      <w:ind w:left="283" w:hanging="283"/>
      <w:contextualSpacing/>
    </w:pPr>
  </w:style>
  <w:style w:type="paragraph" w:styleId="25">
    <w:name w:val="List 2"/>
    <w:basedOn w:val="a0"/>
    <w:uiPriority w:val="99"/>
    <w:semiHidden/>
    <w:unhideWhenUsed/>
    <w:rsid w:val="00A41796"/>
    <w:pPr>
      <w:ind w:left="566" w:hanging="283"/>
      <w:contextualSpacing/>
    </w:pPr>
  </w:style>
  <w:style w:type="paragraph" w:styleId="34">
    <w:name w:val="List 3"/>
    <w:basedOn w:val="a0"/>
    <w:uiPriority w:val="99"/>
    <w:semiHidden/>
    <w:unhideWhenUsed/>
    <w:rsid w:val="00A41796"/>
    <w:pPr>
      <w:ind w:left="849" w:hanging="283"/>
      <w:contextualSpacing/>
    </w:pPr>
  </w:style>
  <w:style w:type="paragraph" w:styleId="af3">
    <w:name w:val="List Bullet"/>
    <w:basedOn w:val="a0"/>
    <w:uiPriority w:val="99"/>
    <w:semiHidden/>
    <w:unhideWhenUsed/>
    <w:rsid w:val="00A41796"/>
    <w:pPr>
      <w:tabs>
        <w:tab w:val="num" w:pos="360"/>
      </w:tabs>
      <w:ind w:left="360" w:hanging="360"/>
      <w:contextualSpacing/>
    </w:pPr>
  </w:style>
  <w:style w:type="paragraph" w:styleId="26">
    <w:name w:val="List Bullet 2"/>
    <w:basedOn w:val="a0"/>
    <w:uiPriority w:val="99"/>
    <w:semiHidden/>
    <w:unhideWhenUsed/>
    <w:rsid w:val="00A41796"/>
    <w:pPr>
      <w:tabs>
        <w:tab w:val="num" w:pos="720"/>
      </w:tabs>
      <w:ind w:left="720" w:hanging="360"/>
      <w:contextualSpacing/>
    </w:pPr>
  </w:style>
  <w:style w:type="paragraph" w:styleId="35">
    <w:name w:val="List Bullet 3"/>
    <w:basedOn w:val="a0"/>
    <w:uiPriority w:val="99"/>
    <w:semiHidden/>
    <w:unhideWhenUsed/>
    <w:rsid w:val="00A41796"/>
    <w:pPr>
      <w:tabs>
        <w:tab w:val="num" w:pos="1080"/>
      </w:tabs>
      <w:ind w:left="1080" w:hanging="360"/>
      <w:contextualSpacing/>
    </w:pPr>
  </w:style>
  <w:style w:type="paragraph" w:styleId="a">
    <w:name w:val="List Number"/>
    <w:basedOn w:val="a0"/>
    <w:uiPriority w:val="99"/>
    <w:semiHidden/>
    <w:unhideWhenUsed/>
    <w:rsid w:val="00A41796"/>
    <w:pPr>
      <w:numPr>
        <w:numId w:val="5"/>
      </w:numPr>
      <w:contextualSpacing/>
    </w:pPr>
  </w:style>
  <w:style w:type="paragraph" w:styleId="27">
    <w:name w:val="List Number 2"/>
    <w:basedOn w:val="a0"/>
    <w:uiPriority w:val="99"/>
    <w:semiHidden/>
    <w:unhideWhenUsed/>
    <w:rsid w:val="00A41796"/>
    <w:pPr>
      <w:tabs>
        <w:tab w:val="num" w:pos="360"/>
      </w:tabs>
      <w:ind w:left="360" w:hanging="360"/>
      <w:contextualSpacing/>
    </w:pPr>
  </w:style>
  <w:style w:type="paragraph" w:styleId="36">
    <w:name w:val="List Number 3"/>
    <w:basedOn w:val="a0"/>
    <w:uiPriority w:val="99"/>
    <w:semiHidden/>
    <w:unhideWhenUsed/>
    <w:rsid w:val="00A41796"/>
    <w:pPr>
      <w:tabs>
        <w:tab w:val="num" w:pos="720"/>
      </w:tabs>
      <w:ind w:left="720" w:hanging="360"/>
      <w:contextualSpacing/>
    </w:pPr>
  </w:style>
  <w:style w:type="paragraph" w:styleId="af4">
    <w:name w:val="List Continue"/>
    <w:basedOn w:val="a0"/>
    <w:uiPriority w:val="99"/>
    <w:semiHidden/>
    <w:unhideWhenUsed/>
    <w:rsid w:val="00A41796"/>
    <w:pPr>
      <w:spacing w:after="120"/>
      <w:ind w:left="283"/>
      <w:contextualSpacing/>
    </w:pPr>
  </w:style>
  <w:style w:type="paragraph" w:styleId="28">
    <w:name w:val="List Continue 2"/>
    <w:basedOn w:val="a0"/>
    <w:uiPriority w:val="99"/>
    <w:semiHidden/>
    <w:unhideWhenUsed/>
    <w:rsid w:val="00A41796"/>
    <w:pPr>
      <w:spacing w:after="120"/>
      <w:ind w:left="566"/>
      <w:contextualSpacing/>
    </w:pPr>
  </w:style>
  <w:style w:type="paragraph" w:styleId="37">
    <w:name w:val="List Continue 3"/>
    <w:basedOn w:val="a0"/>
    <w:uiPriority w:val="99"/>
    <w:semiHidden/>
    <w:unhideWhenUsed/>
    <w:rsid w:val="00A41796"/>
    <w:pPr>
      <w:spacing w:after="120"/>
      <w:ind w:left="849"/>
      <w:contextualSpacing/>
    </w:pPr>
  </w:style>
  <w:style w:type="paragraph" w:styleId="af5">
    <w:name w:val="macro"/>
    <w:link w:val="1ff0"/>
    <w:uiPriority w:val="99"/>
    <w:semiHidden/>
    <w:unhideWhenUsed/>
    <w:rsid w:val="00A417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1ff0">
    <w:name w:val="Текст макроса Знак1"/>
    <w:basedOn w:val="a1"/>
    <w:link w:val="af5"/>
    <w:uiPriority w:val="99"/>
    <w:semiHidden/>
    <w:rsid w:val="00A41796"/>
    <w:rPr>
      <w:rFonts w:ascii="Consolas" w:hAnsi="Consolas" w:cs="Consolas"/>
      <w:sz w:val="20"/>
      <w:szCs w:val="20"/>
    </w:rPr>
  </w:style>
  <w:style w:type="paragraph" w:styleId="2a">
    <w:name w:val="Quote"/>
    <w:basedOn w:val="a0"/>
    <w:next w:val="a0"/>
    <w:link w:val="29"/>
    <w:uiPriority w:val="29"/>
    <w:qFormat/>
    <w:rsid w:val="00A41796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9">
    <w:name w:val="Цитата 2 Знак1"/>
    <w:basedOn w:val="a1"/>
    <w:uiPriority w:val="29"/>
    <w:rsid w:val="00A41796"/>
    <w:rPr>
      <w:i/>
      <w:iCs/>
      <w:color w:val="404040" w:themeColor="text1" w:themeTint="BF"/>
    </w:rPr>
  </w:style>
  <w:style w:type="paragraph" w:styleId="afa">
    <w:name w:val="Intense Quote"/>
    <w:basedOn w:val="a0"/>
    <w:next w:val="a0"/>
    <w:link w:val="af9"/>
    <w:uiPriority w:val="30"/>
    <w:qFormat/>
    <w:rsid w:val="00A417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f1">
    <w:name w:val="Выделенная цитата Знак1"/>
    <w:basedOn w:val="a1"/>
    <w:uiPriority w:val="30"/>
    <w:rsid w:val="00A41796"/>
    <w:rPr>
      <w:i/>
      <w:iCs/>
      <w:color w:val="5B9BD5" w:themeColor="accent1"/>
    </w:rPr>
  </w:style>
  <w:style w:type="character" w:styleId="aff4">
    <w:name w:val="Subtle Emphasis"/>
    <w:basedOn w:val="a1"/>
    <w:uiPriority w:val="19"/>
    <w:qFormat/>
    <w:rsid w:val="00A41796"/>
    <w:rPr>
      <w:i/>
      <w:iCs/>
      <w:color w:val="404040" w:themeColor="text1" w:themeTint="BF"/>
    </w:rPr>
  </w:style>
  <w:style w:type="character" w:styleId="aff5">
    <w:name w:val="Intense Emphasis"/>
    <w:basedOn w:val="a1"/>
    <w:uiPriority w:val="21"/>
    <w:qFormat/>
    <w:rsid w:val="00A41796"/>
    <w:rPr>
      <w:i/>
      <w:iCs/>
      <w:color w:val="5B9BD5" w:themeColor="accent1"/>
    </w:rPr>
  </w:style>
  <w:style w:type="character" w:styleId="aff6">
    <w:name w:val="Subtle Reference"/>
    <w:basedOn w:val="a1"/>
    <w:uiPriority w:val="31"/>
    <w:qFormat/>
    <w:rsid w:val="00A41796"/>
    <w:rPr>
      <w:smallCaps/>
      <w:color w:val="5A5A5A" w:themeColor="text1" w:themeTint="A5"/>
    </w:rPr>
  </w:style>
  <w:style w:type="character" w:styleId="aff7">
    <w:name w:val="Intense Reference"/>
    <w:basedOn w:val="a1"/>
    <w:uiPriority w:val="32"/>
    <w:qFormat/>
    <w:rsid w:val="00A41796"/>
    <w:rPr>
      <w:b/>
      <w:bCs/>
      <w:smallCaps/>
      <w:color w:val="5B9BD5" w:themeColor="accent1"/>
      <w:spacing w:val="5"/>
    </w:rPr>
  </w:style>
  <w:style w:type="table" w:styleId="afc">
    <w:name w:val="Table Grid"/>
    <w:basedOn w:val="a2"/>
    <w:uiPriority w:val="39"/>
    <w:rsid w:val="00A4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Light Shading"/>
    <w:basedOn w:val="a2"/>
    <w:uiPriority w:val="60"/>
    <w:semiHidden/>
    <w:unhideWhenUsed/>
    <w:rsid w:val="00A417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semiHidden/>
    <w:unhideWhenUsed/>
    <w:rsid w:val="00A4179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2"/>
    <w:uiPriority w:val="60"/>
    <w:semiHidden/>
    <w:unhideWhenUsed/>
    <w:rsid w:val="00A4179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2"/>
    <w:uiPriority w:val="60"/>
    <w:semiHidden/>
    <w:unhideWhenUsed/>
    <w:rsid w:val="00A4179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2"/>
    <w:uiPriority w:val="60"/>
    <w:semiHidden/>
    <w:unhideWhenUsed/>
    <w:rsid w:val="00A4179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2"/>
    <w:uiPriority w:val="60"/>
    <w:semiHidden/>
    <w:unhideWhenUsed/>
    <w:rsid w:val="00A4179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2"/>
    <w:uiPriority w:val="60"/>
    <w:semiHidden/>
    <w:unhideWhenUsed/>
    <w:rsid w:val="00A4179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e">
    <w:name w:val="Light List"/>
    <w:basedOn w:val="a2"/>
    <w:uiPriority w:val="61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2"/>
    <w:uiPriority w:val="61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2"/>
    <w:uiPriority w:val="61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2"/>
    <w:uiPriority w:val="61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2"/>
    <w:uiPriority w:val="61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2"/>
    <w:uiPriority w:val="61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2"/>
    <w:uiPriority w:val="61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">
    <w:name w:val="Light Grid"/>
    <w:basedOn w:val="a2"/>
    <w:uiPriority w:val="62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2"/>
    <w:uiPriority w:val="62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2">
    <w:name w:val="Light Grid Accent 2"/>
    <w:basedOn w:val="a2"/>
    <w:uiPriority w:val="62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2"/>
    <w:uiPriority w:val="62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2"/>
    <w:uiPriority w:val="62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2"/>
    <w:uiPriority w:val="62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2">
    <w:name w:val="Light Grid Accent 6"/>
    <w:basedOn w:val="a2"/>
    <w:uiPriority w:val="62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f6">
    <w:name w:val="Medium Shading 1"/>
    <w:basedOn w:val="a2"/>
    <w:uiPriority w:val="63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2"/>
    <w:uiPriority w:val="64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7">
    <w:name w:val="Medium List 1"/>
    <w:basedOn w:val="a2"/>
    <w:uiPriority w:val="65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2"/>
    <w:uiPriority w:val="65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2"/>
    <w:uiPriority w:val="65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2"/>
    <w:uiPriority w:val="65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2"/>
    <w:uiPriority w:val="65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2"/>
    <w:uiPriority w:val="65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c">
    <w:name w:val="Medium List 2"/>
    <w:basedOn w:val="a2"/>
    <w:uiPriority w:val="66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8">
    <w:name w:val="Medium Grid 1"/>
    <w:basedOn w:val="a2"/>
    <w:uiPriority w:val="67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2"/>
    <w:uiPriority w:val="67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2">
    <w:name w:val="Medium Grid 1 Accent 2"/>
    <w:basedOn w:val="a2"/>
    <w:uiPriority w:val="67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2"/>
    <w:uiPriority w:val="67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2"/>
    <w:uiPriority w:val="67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2"/>
    <w:uiPriority w:val="67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2">
    <w:name w:val="Medium Grid 1 Accent 6"/>
    <w:basedOn w:val="a2"/>
    <w:uiPriority w:val="67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2"/>
    <w:uiPriority w:val="68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2"/>
    <w:uiPriority w:val="68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2"/>
    <w:uiPriority w:val="68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2"/>
    <w:uiPriority w:val="68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2"/>
    <w:uiPriority w:val="68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2"/>
    <w:uiPriority w:val="68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2"/>
    <w:uiPriority w:val="68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2"/>
    <w:uiPriority w:val="69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2"/>
    <w:uiPriority w:val="69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2"/>
    <w:uiPriority w:val="69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2"/>
    <w:uiPriority w:val="69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2"/>
    <w:uiPriority w:val="69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2"/>
    <w:uiPriority w:val="69"/>
    <w:semiHidden/>
    <w:unhideWhenUsed/>
    <w:rsid w:val="00A41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0">
    <w:name w:val="Dark List"/>
    <w:basedOn w:val="a2"/>
    <w:uiPriority w:val="70"/>
    <w:semiHidden/>
    <w:unhideWhenUsed/>
    <w:rsid w:val="00A417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2"/>
    <w:uiPriority w:val="70"/>
    <w:semiHidden/>
    <w:unhideWhenUsed/>
    <w:rsid w:val="00A417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3">
    <w:name w:val="Dark List Accent 2"/>
    <w:basedOn w:val="a2"/>
    <w:uiPriority w:val="70"/>
    <w:semiHidden/>
    <w:unhideWhenUsed/>
    <w:rsid w:val="00A417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2"/>
    <w:uiPriority w:val="70"/>
    <w:semiHidden/>
    <w:unhideWhenUsed/>
    <w:rsid w:val="00A417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2"/>
    <w:uiPriority w:val="70"/>
    <w:semiHidden/>
    <w:unhideWhenUsed/>
    <w:rsid w:val="00A417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2"/>
    <w:uiPriority w:val="70"/>
    <w:semiHidden/>
    <w:unhideWhenUsed/>
    <w:rsid w:val="00A417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2"/>
    <w:uiPriority w:val="70"/>
    <w:semiHidden/>
    <w:unhideWhenUsed/>
    <w:rsid w:val="00A417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1">
    <w:name w:val="Colorful Shading"/>
    <w:basedOn w:val="a2"/>
    <w:uiPriority w:val="71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2"/>
    <w:uiPriority w:val="71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2"/>
    <w:uiPriority w:val="71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2"/>
    <w:uiPriority w:val="71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2"/>
    <w:uiPriority w:val="71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2"/>
    <w:uiPriority w:val="71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2"/>
    <w:uiPriority w:val="71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2"/>
    <w:uiPriority w:val="72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2"/>
    <w:uiPriority w:val="72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Colorful List Accent 2"/>
    <w:basedOn w:val="a2"/>
    <w:uiPriority w:val="72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2"/>
    <w:uiPriority w:val="72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2"/>
    <w:uiPriority w:val="72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2"/>
    <w:uiPriority w:val="72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Colorful List Accent 6"/>
    <w:basedOn w:val="a2"/>
    <w:uiPriority w:val="72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3">
    <w:name w:val="Colorful Grid"/>
    <w:basedOn w:val="a2"/>
    <w:uiPriority w:val="73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2"/>
    <w:uiPriority w:val="73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2"/>
    <w:uiPriority w:val="73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2"/>
    <w:uiPriority w:val="73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2"/>
    <w:uiPriority w:val="73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2"/>
    <w:uiPriority w:val="73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6">
    <w:name w:val="Colorful Grid Accent 6"/>
    <w:basedOn w:val="a2"/>
    <w:uiPriority w:val="73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8">
    <w:name w:val="Balloon Text"/>
    <w:basedOn w:val="a0"/>
    <w:link w:val="aff9"/>
    <w:uiPriority w:val="99"/>
    <w:semiHidden/>
    <w:unhideWhenUsed/>
    <w:rsid w:val="00DE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1"/>
    <w:link w:val="aff8"/>
    <w:uiPriority w:val="99"/>
    <w:semiHidden/>
    <w:rsid w:val="00DE6E7D"/>
    <w:rPr>
      <w:rFonts w:ascii="Tahoma" w:hAnsi="Tahoma" w:cs="Tahoma"/>
      <w:sz w:val="16"/>
      <w:szCs w:val="16"/>
    </w:rPr>
  </w:style>
  <w:style w:type="character" w:customStyle="1" w:styleId="bx-font">
    <w:name w:val="bx-font"/>
    <w:basedOn w:val="a1"/>
    <w:rsid w:val="004F4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1">
    <w:name w:val="heading 1"/>
    <w:basedOn w:val="a0"/>
    <w:link w:val="12"/>
    <w:uiPriority w:val="9"/>
    <w:qFormat/>
    <w:rsid w:val="00A4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A41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796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41796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41796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41796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41796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41796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41796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A4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41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41796"/>
  </w:style>
  <w:style w:type="paragraph" w:customStyle="1" w:styleId="msonormal0">
    <w:name w:val="msonormal"/>
    <w:basedOn w:val="a0"/>
    <w:rsid w:val="00A4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A4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1"/>
    <w:rsid w:val="00A41796"/>
  </w:style>
  <w:style w:type="paragraph" w:styleId="a5">
    <w:name w:val="header"/>
    <w:basedOn w:val="a0"/>
    <w:link w:val="a6"/>
    <w:uiPriority w:val="99"/>
    <w:unhideWhenUsed/>
    <w:rsid w:val="00A4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41796"/>
  </w:style>
  <w:style w:type="paragraph" w:styleId="a7">
    <w:name w:val="footer"/>
    <w:basedOn w:val="a0"/>
    <w:link w:val="a8"/>
    <w:uiPriority w:val="99"/>
    <w:unhideWhenUsed/>
    <w:rsid w:val="00A4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41796"/>
  </w:style>
  <w:style w:type="paragraph" w:styleId="a9">
    <w:name w:val="List Paragraph"/>
    <w:basedOn w:val="a0"/>
    <w:uiPriority w:val="34"/>
    <w:qFormat/>
    <w:rsid w:val="00A41796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A41796"/>
    <w:rPr>
      <w:color w:val="0563C1" w:themeColor="hyperlink"/>
      <w:u w:val="single"/>
    </w:rPr>
  </w:style>
  <w:style w:type="paragraph" w:customStyle="1" w:styleId="311">
    <w:name w:val="Заголовок 31"/>
    <w:basedOn w:val="a0"/>
    <w:next w:val="a0"/>
    <w:uiPriority w:val="9"/>
    <w:unhideWhenUsed/>
    <w:qFormat/>
    <w:rsid w:val="00A41796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A41796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41796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A41796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A41796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A41796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A41796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22">
    <w:name w:val="Нет списка2"/>
    <w:next w:val="a3"/>
    <w:uiPriority w:val="99"/>
    <w:semiHidden/>
    <w:unhideWhenUsed/>
    <w:rsid w:val="00A41796"/>
  </w:style>
  <w:style w:type="character" w:customStyle="1" w:styleId="30">
    <w:name w:val="Заголовок 3 Знак"/>
    <w:basedOn w:val="a1"/>
    <w:link w:val="3"/>
    <w:uiPriority w:val="9"/>
    <w:rsid w:val="00A41796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A41796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A41796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semiHidden/>
    <w:rsid w:val="00A41796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A41796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semiHidden/>
    <w:rsid w:val="00A41796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41796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4">
    <w:name w:val="Без интервала1"/>
    <w:next w:val="ab"/>
    <w:uiPriority w:val="1"/>
    <w:qFormat/>
    <w:rsid w:val="00A41796"/>
    <w:pPr>
      <w:spacing w:after="0" w:line="240" w:lineRule="auto"/>
    </w:pPr>
    <w:rPr>
      <w:rFonts w:eastAsia="MS Mincho"/>
      <w:lang w:val="en-US"/>
    </w:rPr>
  </w:style>
  <w:style w:type="paragraph" w:customStyle="1" w:styleId="15">
    <w:name w:val="Заголовок1"/>
    <w:basedOn w:val="a0"/>
    <w:next w:val="a0"/>
    <w:uiPriority w:val="10"/>
    <w:qFormat/>
    <w:rsid w:val="00A41796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1"/>
    <w:link w:val="ad"/>
    <w:uiPriority w:val="10"/>
    <w:rsid w:val="00A41796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6">
    <w:name w:val="Подзаголовок1"/>
    <w:basedOn w:val="a0"/>
    <w:next w:val="a0"/>
    <w:uiPriority w:val="11"/>
    <w:qFormat/>
    <w:rsid w:val="00A41796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e">
    <w:name w:val="Подзаголовок Знак"/>
    <w:basedOn w:val="a1"/>
    <w:link w:val="af"/>
    <w:uiPriority w:val="11"/>
    <w:rsid w:val="00A41796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customStyle="1" w:styleId="17">
    <w:name w:val="Основной текст1"/>
    <w:basedOn w:val="a0"/>
    <w:next w:val="af0"/>
    <w:link w:val="af1"/>
    <w:uiPriority w:val="99"/>
    <w:unhideWhenUsed/>
    <w:rsid w:val="00A41796"/>
    <w:pPr>
      <w:spacing w:after="120" w:line="276" w:lineRule="auto"/>
    </w:pPr>
  </w:style>
  <w:style w:type="character" w:customStyle="1" w:styleId="af1">
    <w:name w:val="Основной текст Знак"/>
    <w:basedOn w:val="a1"/>
    <w:link w:val="17"/>
    <w:uiPriority w:val="99"/>
    <w:rsid w:val="00A41796"/>
  </w:style>
  <w:style w:type="paragraph" w:customStyle="1" w:styleId="211">
    <w:name w:val="Основной текст 21"/>
    <w:basedOn w:val="a0"/>
    <w:next w:val="23"/>
    <w:link w:val="24"/>
    <w:uiPriority w:val="99"/>
    <w:unhideWhenUsed/>
    <w:rsid w:val="00A4179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11"/>
    <w:uiPriority w:val="99"/>
    <w:rsid w:val="00A41796"/>
  </w:style>
  <w:style w:type="paragraph" w:customStyle="1" w:styleId="312">
    <w:name w:val="Основной текст 31"/>
    <w:basedOn w:val="a0"/>
    <w:next w:val="32"/>
    <w:link w:val="33"/>
    <w:uiPriority w:val="99"/>
    <w:unhideWhenUsed/>
    <w:rsid w:val="00A41796"/>
    <w:pPr>
      <w:spacing w:after="120" w:line="276" w:lineRule="auto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12"/>
    <w:uiPriority w:val="99"/>
    <w:rsid w:val="00A41796"/>
    <w:rPr>
      <w:sz w:val="16"/>
      <w:szCs w:val="16"/>
    </w:rPr>
  </w:style>
  <w:style w:type="paragraph" w:customStyle="1" w:styleId="18">
    <w:name w:val="Список1"/>
    <w:basedOn w:val="a0"/>
    <w:next w:val="af2"/>
    <w:uiPriority w:val="99"/>
    <w:unhideWhenUsed/>
    <w:rsid w:val="00A41796"/>
    <w:pPr>
      <w:spacing w:after="200" w:line="276" w:lineRule="auto"/>
      <w:ind w:left="360" w:hanging="360"/>
      <w:contextualSpacing/>
    </w:pPr>
    <w:rPr>
      <w:rFonts w:eastAsia="MS Mincho"/>
      <w:lang w:val="en-US"/>
    </w:rPr>
  </w:style>
  <w:style w:type="paragraph" w:customStyle="1" w:styleId="212">
    <w:name w:val="Список 21"/>
    <w:basedOn w:val="a0"/>
    <w:next w:val="25"/>
    <w:uiPriority w:val="99"/>
    <w:unhideWhenUsed/>
    <w:rsid w:val="00A41796"/>
    <w:pPr>
      <w:spacing w:after="200" w:line="276" w:lineRule="auto"/>
      <w:ind w:left="720" w:hanging="360"/>
      <w:contextualSpacing/>
    </w:pPr>
    <w:rPr>
      <w:rFonts w:eastAsia="MS Mincho"/>
      <w:lang w:val="en-US"/>
    </w:rPr>
  </w:style>
  <w:style w:type="paragraph" w:customStyle="1" w:styleId="313">
    <w:name w:val="Список 31"/>
    <w:basedOn w:val="a0"/>
    <w:next w:val="34"/>
    <w:uiPriority w:val="99"/>
    <w:unhideWhenUsed/>
    <w:rsid w:val="00A41796"/>
    <w:pPr>
      <w:spacing w:after="200" w:line="276" w:lineRule="auto"/>
      <w:ind w:left="1080" w:hanging="360"/>
      <w:contextualSpacing/>
    </w:pPr>
    <w:rPr>
      <w:rFonts w:eastAsia="MS Mincho"/>
      <w:lang w:val="en-US"/>
    </w:rPr>
  </w:style>
  <w:style w:type="paragraph" w:customStyle="1" w:styleId="10">
    <w:name w:val="Маркированный список1"/>
    <w:basedOn w:val="a0"/>
    <w:next w:val="af3"/>
    <w:uiPriority w:val="99"/>
    <w:unhideWhenUsed/>
    <w:rsid w:val="00A41796"/>
    <w:pPr>
      <w:numPr>
        <w:numId w:val="2"/>
      </w:numPr>
      <w:tabs>
        <w:tab w:val="clear" w:pos="360"/>
      </w:tabs>
      <w:spacing w:after="200" w:line="276" w:lineRule="auto"/>
      <w:ind w:left="947"/>
      <w:contextualSpacing/>
    </w:pPr>
    <w:rPr>
      <w:rFonts w:eastAsia="MS Mincho"/>
      <w:lang w:val="en-US"/>
    </w:rPr>
  </w:style>
  <w:style w:type="paragraph" w:customStyle="1" w:styleId="210">
    <w:name w:val="Маркированный список 21"/>
    <w:basedOn w:val="a0"/>
    <w:next w:val="26"/>
    <w:uiPriority w:val="99"/>
    <w:unhideWhenUsed/>
    <w:rsid w:val="00A41796"/>
    <w:pPr>
      <w:numPr>
        <w:numId w:val="3"/>
      </w:numPr>
      <w:tabs>
        <w:tab w:val="clear" w:pos="720"/>
        <w:tab w:val="num" w:pos="360"/>
      </w:tabs>
      <w:spacing w:after="200" w:line="276" w:lineRule="auto"/>
      <w:ind w:left="360"/>
      <w:contextualSpacing/>
    </w:pPr>
    <w:rPr>
      <w:rFonts w:eastAsia="MS Mincho"/>
      <w:lang w:val="en-US"/>
    </w:rPr>
  </w:style>
  <w:style w:type="paragraph" w:customStyle="1" w:styleId="310">
    <w:name w:val="Маркированный список 31"/>
    <w:basedOn w:val="a0"/>
    <w:next w:val="35"/>
    <w:uiPriority w:val="99"/>
    <w:unhideWhenUsed/>
    <w:rsid w:val="00A41796"/>
    <w:pPr>
      <w:numPr>
        <w:numId w:val="4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customStyle="1" w:styleId="1">
    <w:name w:val="Нумерованный список1"/>
    <w:basedOn w:val="a0"/>
    <w:next w:val="a"/>
    <w:uiPriority w:val="99"/>
    <w:unhideWhenUsed/>
    <w:rsid w:val="00A41796"/>
    <w:pPr>
      <w:numPr>
        <w:numId w:val="6"/>
      </w:numPr>
      <w:tabs>
        <w:tab w:val="clear" w:pos="360"/>
        <w:tab w:val="num" w:pos="1440"/>
      </w:tabs>
      <w:spacing w:after="200" w:line="276" w:lineRule="auto"/>
      <w:ind w:left="1440"/>
      <w:contextualSpacing/>
    </w:pPr>
    <w:rPr>
      <w:rFonts w:eastAsia="MS Mincho"/>
      <w:lang w:val="en-US"/>
    </w:rPr>
  </w:style>
  <w:style w:type="paragraph" w:customStyle="1" w:styleId="21">
    <w:name w:val="Нумерованный список 21"/>
    <w:basedOn w:val="a0"/>
    <w:next w:val="27"/>
    <w:uiPriority w:val="99"/>
    <w:unhideWhenUsed/>
    <w:rsid w:val="00A41796"/>
    <w:pPr>
      <w:numPr>
        <w:numId w:val="7"/>
      </w:numPr>
      <w:tabs>
        <w:tab w:val="clear" w:pos="720"/>
        <w:tab w:val="num" w:pos="360"/>
      </w:tabs>
      <w:spacing w:after="200" w:line="276" w:lineRule="auto"/>
      <w:ind w:left="360"/>
      <w:contextualSpacing/>
    </w:pPr>
    <w:rPr>
      <w:rFonts w:eastAsia="MS Mincho"/>
      <w:lang w:val="en-US"/>
    </w:rPr>
  </w:style>
  <w:style w:type="paragraph" w:customStyle="1" w:styleId="31">
    <w:name w:val="Нумерованный список 31"/>
    <w:basedOn w:val="a0"/>
    <w:next w:val="36"/>
    <w:uiPriority w:val="99"/>
    <w:unhideWhenUsed/>
    <w:rsid w:val="00A41796"/>
    <w:pPr>
      <w:numPr>
        <w:numId w:val="8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customStyle="1" w:styleId="19">
    <w:name w:val="Продолжение списка1"/>
    <w:basedOn w:val="a0"/>
    <w:next w:val="af4"/>
    <w:uiPriority w:val="99"/>
    <w:unhideWhenUsed/>
    <w:rsid w:val="00A41796"/>
    <w:pPr>
      <w:spacing w:after="120" w:line="276" w:lineRule="auto"/>
      <w:ind w:left="360"/>
      <w:contextualSpacing/>
    </w:pPr>
    <w:rPr>
      <w:rFonts w:eastAsia="MS Mincho"/>
      <w:lang w:val="en-US"/>
    </w:rPr>
  </w:style>
  <w:style w:type="paragraph" w:customStyle="1" w:styleId="213">
    <w:name w:val="Продолжение списка 21"/>
    <w:basedOn w:val="a0"/>
    <w:next w:val="28"/>
    <w:uiPriority w:val="99"/>
    <w:unhideWhenUsed/>
    <w:rsid w:val="00A41796"/>
    <w:pPr>
      <w:spacing w:after="120" w:line="276" w:lineRule="auto"/>
      <w:ind w:left="720"/>
      <w:contextualSpacing/>
    </w:pPr>
    <w:rPr>
      <w:rFonts w:eastAsia="MS Mincho"/>
      <w:lang w:val="en-US"/>
    </w:rPr>
  </w:style>
  <w:style w:type="paragraph" w:customStyle="1" w:styleId="314">
    <w:name w:val="Продолжение списка 31"/>
    <w:basedOn w:val="a0"/>
    <w:next w:val="37"/>
    <w:uiPriority w:val="99"/>
    <w:unhideWhenUsed/>
    <w:rsid w:val="00A41796"/>
    <w:pPr>
      <w:spacing w:after="120" w:line="276" w:lineRule="auto"/>
      <w:ind w:left="1080"/>
      <w:contextualSpacing/>
    </w:pPr>
    <w:rPr>
      <w:rFonts w:eastAsia="MS Mincho"/>
      <w:lang w:val="en-US"/>
    </w:rPr>
  </w:style>
  <w:style w:type="paragraph" w:customStyle="1" w:styleId="1a">
    <w:name w:val="Текст макроса1"/>
    <w:next w:val="af5"/>
    <w:link w:val="af6"/>
    <w:uiPriority w:val="99"/>
    <w:unhideWhenUsed/>
    <w:rsid w:val="00A41796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</w:rPr>
  </w:style>
  <w:style w:type="character" w:customStyle="1" w:styleId="af6">
    <w:name w:val="Текст макроса Знак"/>
    <w:basedOn w:val="a1"/>
    <w:link w:val="1a"/>
    <w:uiPriority w:val="99"/>
    <w:rsid w:val="00A41796"/>
    <w:rPr>
      <w:rFonts w:ascii="Courier" w:hAnsi="Courier"/>
      <w:sz w:val="20"/>
      <w:szCs w:val="20"/>
    </w:rPr>
  </w:style>
  <w:style w:type="paragraph" w:customStyle="1" w:styleId="214">
    <w:name w:val="Цитата 21"/>
    <w:basedOn w:val="a0"/>
    <w:next w:val="a0"/>
    <w:uiPriority w:val="29"/>
    <w:qFormat/>
    <w:rsid w:val="00A41796"/>
    <w:pPr>
      <w:spacing w:after="200" w:line="276" w:lineRule="auto"/>
    </w:pPr>
    <w:rPr>
      <w:rFonts w:eastAsia="MS Mincho"/>
      <w:i/>
      <w:iCs/>
      <w:color w:val="000000"/>
      <w:lang w:val="en-US"/>
    </w:rPr>
  </w:style>
  <w:style w:type="character" w:customStyle="1" w:styleId="29">
    <w:name w:val="Цитата 2 Знак"/>
    <w:basedOn w:val="a1"/>
    <w:link w:val="2a"/>
    <w:uiPriority w:val="29"/>
    <w:rsid w:val="00A41796"/>
    <w:rPr>
      <w:i/>
      <w:iCs/>
      <w:color w:val="000000"/>
    </w:rPr>
  </w:style>
  <w:style w:type="paragraph" w:customStyle="1" w:styleId="1b">
    <w:name w:val="Название объекта1"/>
    <w:basedOn w:val="a0"/>
    <w:next w:val="a0"/>
    <w:uiPriority w:val="35"/>
    <w:semiHidden/>
    <w:unhideWhenUsed/>
    <w:qFormat/>
    <w:rsid w:val="00A41796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7">
    <w:name w:val="Strong"/>
    <w:basedOn w:val="a1"/>
    <w:uiPriority w:val="22"/>
    <w:qFormat/>
    <w:rsid w:val="00A41796"/>
    <w:rPr>
      <w:b/>
      <w:bCs/>
    </w:rPr>
  </w:style>
  <w:style w:type="character" w:styleId="af8">
    <w:name w:val="Emphasis"/>
    <w:basedOn w:val="a1"/>
    <w:uiPriority w:val="20"/>
    <w:qFormat/>
    <w:rsid w:val="00A41796"/>
    <w:rPr>
      <w:i/>
      <w:iCs/>
    </w:rPr>
  </w:style>
  <w:style w:type="paragraph" w:customStyle="1" w:styleId="1c">
    <w:name w:val="Выделенная цитата1"/>
    <w:basedOn w:val="a0"/>
    <w:next w:val="a0"/>
    <w:uiPriority w:val="30"/>
    <w:qFormat/>
    <w:rsid w:val="00A4179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9">
    <w:name w:val="Выделенная цитата Знак"/>
    <w:basedOn w:val="a1"/>
    <w:link w:val="afa"/>
    <w:uiPriority w:val="30"/>
    <w:rsid w:val="00A41796"/>
    <w:rPr>
      <w:b/>
      <w:bCs/>
      <w:i/>
      <w:iCs/>
      <w:color w:val="4F81BD"/>
    </w:rPr>
  </w:style>
  <w:style w:type="character" w:customStyle="1" w:styleId="1d">
    <w:name w:val="Слабое выделение1"/>
    <w:basedOn w:val="a1"/>
    <w:uiPriority w:val="19"/>
    <w:qFormat/>
    <w:rsid w:val="00A41796"/>
    <w:rPr>
      <w:i/>
      <w:iCs/>
      <w:color w:val="808080"/>
    </w:rPr>
  </w:style>
  <w:style w:type="character" w:customStyle="1" w:styleId="1e">
    <w:name w:val="Сильное выделение1"/>
    <w:basedOn w:val="a1"/>
    <w:uiPriority w:val="21"/>
    <w:qFormat/>
    <w:rsid w:val="00A41796"/>
    <w:rPr>
      <w:b/>
      <w:bCs/>
      <w:i/>
      <w:iCs/>
      <w:color w:val="4F81BD"/>
    </w:rPr>
  </w:style>
  <w:style w:type="character" w:customStyle="1" w:styleId="1f">
    <w:name w:val="Слабая ссылка1"/>
    <w:basedOn w:val="a1"/>
    <w:uiPriority w:val="31"/>
    <w:qFormat/>
    <w:rsid w:val="00A41796"/>
    <w:rPr>
      <w:smallCaps/>
      <w:color w:val="C0504D"/>
      <w:u w:val="single"/>
    </w:rPr>
  </w:style>
  <w:style w:type="character" w:customStyle="1" w:styleId="1f0">
    <w:name w:val="Сильная ссылка1"/>
    <w:basedOn w:val="a1"/>
    <w:uiPriority w:val="32"/>
    <w:qFormat/>
    <w:rsid w:val="00A41796"/>
    <w:rPr>
      <w:b/>
      <w:bCs/>
      <w:smallCaps/>
      <w:color w:val="C0504D"/>
      <w:spacing w:val="5"/>
      <w:u w:val="single"/>
    </w:rPr>
  </w:style>
  <w:style w:type="character" w:styleId="afb">
    <w:name w:val="Book Title"/>
    <w:basedOn w:val="a1"/>
    <w:uiPriority w:val="33"/>
    <w:qFormat/>
    <w:rsid w:val="00A41796"/>
    <w:rPr>
      <w:b/>
      <w:bCs/>
      <w:smallCaps/>
      <w:spacing w:val="5"/>
    </w:rPr>
  </w:style>
  <w:style w:type="paragraph" w:customStyle="1" w:styleId="1f1">
    <w:name w:val="Заголовок оглавления1"/>
    <w:basedOn w:val="11"/>
    <w:next w:val="a0"/>
    <w:uiPriority w:val="39"/>
    <w:semiHidden/>
    <w:unhideWhenUsed/>
    <w:qFormat/>
    <w:rsid w:val="00A41796"/>
    <w:pPr>
      <w:keepNext/>
      <w:keepLines/>
      <w:spacing w:before="480" w:beforeAutospacing="0" w:after="0" w:afterAutospacing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  <w:lang w:val="en-US" w:eastAsia="en-US"/>
    </w:rPr>
  </w:style>
  <w:style w:type="table" w:customStyle="1" w:styleId="1f2">
    <w:name w:val="Сетка таблицы1"/>
    <w:basedOn w:val="a2"/>
    <w:next w:val="afc"/>
    <w:uiPriority w:val="59"/>
    <w:rsid w:val="00A417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3">
    <w:name w:val="Светлая заливка1"/>
    <w:basedOn w:val="a2"/>
    <w:next w:val="afd"/>
    <w:uiPriority w:val="60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next w:val="-1"/>
    <w:uiPriority w:val="60"/>
    <w:rsid w:val="00A41796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2"/>
    <w:next w:val="-2"/>
    <w:uiPriority w:val="60"/>
    <w:rsid w:val="00A41796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2"/>
    <w:next w:val="-3"/>
    <w:uiPriority w:val="60"/>
    <w:rsid w:val="00A41796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2"/>
    <w:next w:val="-4"/>
    <w:uiPriority w:val="60"/>
    <w:rsid w:val="00A41796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2"/>
    <w:next w:val="-5"/>
    <w:uiPriority w:val="60"/>
    <w:rsid w:val="00A41796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2"/>
    <w:next w:val="-6"/>
    <w:uiPriority w:val="60"/>
    <w:rsid w:val="00A41796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f4">
    <w:name w:val="Светлый список1"/>
    <w:basedOn w:val="a2"/>
    <w:next w:val="afe"/>
    <w:uiPriority w:val="61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2"/>
    <w:next w:val="-10"/>
    <w:uiPriority w:val="61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2"/>
    <w:next w:val="-20"/>
    <w:uiPriority w:val="61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2"/>
    <w:next w:val="-30"/>
    <w:uiPriority w:val="61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2"/>
    <w:next w:val="-40"/>
    <w:uiPriority w:val="61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2"/>
    <w:next w:val="-50"/>
    <w:uiPriority w:val="61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2"/>
    <w:next w:val="-60"/>
    <w:uiPriority w:val="61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5">
    <w:name w:val="Светлая сетка1"/>
    <w:basedOn w:val="a2"/>
    <w:next w:val="aff"/>
    <w:uiPriority w:val="62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2"/>
    <w:next w:val="-12"/>
    <w:uiPriority w:val="62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2"/>
    <w:next w:val="-22"/>
    <w:uiPriority w:val="62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2"/>
    <w:next w:val="-32"/>
    <w:uiPriority w:val="62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2"/>
    <w:next w:val="-42"/>
    <w:uiPriority w:val="62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2"/>
    <w:next w:val="-52"/>
    <w:uiPriority w:val="62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2"/>
    <w:next w:val="-62"/>
    <w:uiPriority w:val="62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0">
    <w:name w:val="Средняя заливка 11"/>
    <w:basedOn w:val="a2"/>
    <w:next w:val="1f6"/>
    <w:uiPriority w:val="63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2"/>
    <w:next w:val="1-1"/>
    <w:uiPriority w:val="63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2"/>
    <w:next w:val="1-2"/>
    <w:uiPriority w:val="63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2"/>
    <w:next w:val="1-3"/>
    <w:uiPriority w:val="63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2"/>
    <w:next w:val="1-4"/>
    <w:uiPriority w:val="63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2"/>
    <w:next w:val="1-5"/>
    <w:uiPriority w:val="63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2"/>
    <w:next w:val="1-6"/>
    <w:uiPriority w:val="63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5">
    <w:name w:val="Средняя заливка 21"/>
    <w:basedOn w:val="a2"/>
    <w:next w:val="2b"/>
    <w:uiPriority w:val="64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2"/>
    <w:next w:val="2-1"/>
    <w:uiPriority w:val="64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2"/>
    <w:next w:val="2-2"/>
    <w:uiPriority w:val="64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2"/>
    <w:next w:val="2-3"/>
    <w:uiPriority w:val="64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2"/>
    <w:next w:val="2-4"/>
    <w:uiPriority w:val="64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2"/>
    <w:next w:val="2-5"/>
    <w:uiPriority w:val="64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2"/>
    <w:next w:val="2-6"/>
    <w:uiPriority w:val="64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2"/>
    <w:next w:val="1f7"/>
    <w:uiPriority w:val="65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2"/>
    <w:next w:val="1-10"/>
    <w:uiPriority w:val="65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2"/>
    <w:next w:val="1-20"/>
    <w:uiPriority w:val="65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2"/>
    <w:next w:val="1-30"/>
    <w:uiPriority w:val="65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2"/>
    <w:next w:val="1-40"/>
    <w:uiPriority w:val="65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2"/>
    <w:next w:val="1-50"/>
    <w:uiPriority w:val="65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2"/>
    <w:next w:val="1-60"/>
    <w:uiPriority w:val="65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6">
    <w:name w:val="Средний список 21"/>
    <w:basedOn w:val="a2"/>
    <w:next w:val="2c"/>
    <w:uiPriority w:val="66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2"/>
    <w:next w:val="2-10"/>
    <w:uiPriority w:val="66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2"/>
    <w:next w:val="2-20"/>
    <w:uiPriority w:val="66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2"/>
    <w:next w:val="2-30"/>
    <w:uiPriority w:val="66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2"/>
    <w:next w:val="2-40"/>
    <w:uiPriority w:val="66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2"/>
    <w:next w:val="2-50"/>
    <w:uiPriority w:val="66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2"/>
    <w:next w:val="2-60"/>
    <w:uiPriority w:val="66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2"/>
    <w:next w:val="1f8"/>
    <w:uiPriority w:val="67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2"/>
    <w:next w:val="1-12"/>
    <w:uiPriority w:val="67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2"/>
    <w:next w:val="1-22"/>
    <w:uiPriority w:val="67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2"/>
    <w:next w:val="1-32"/>
    <w:uiPriority w:val="67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2"/>
    <w:next w:val="1-42"/>
    <w:uiPriority w:val="67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2"/>
    <w:next w:val="1-52"/>
    <w:uiPriority w:val="67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2"/>
    <w:next w:val="1-62"/>
    <w:uiPriority w:val="67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7">
    <w:name w:val="Средняя сетка 21"/>
    <w:basedOn w:val="a2"/>
    <w:next w:val="2d"/>
    <w:uiPriority w:val="68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2"/>
    <w:next w:val="2-12"/>
    <w:uiPriority w:val="68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2"/>
    <w:next w:val="2-22"/>
    <w:uiPriority w:val="68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2"/>
    <w:next w:val="2-32"/>
    <w:uiPriority w:val="68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2"/>
    <w:next w:val="2-42"/>
    <w:uiPriority w:val="68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2"/>
    <w:next w:val="2-52"/>
    <w:uiPriority w:val="68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2"/>
    <w:next w:val="2-62"/>
    <w:uiPriority w:val="68"/>
    <w:rsid w:val="00A41796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5">
    <w:name w:val="Средняя сетка 31"/>
    <w:basedOn w:val="a2"/>
    <w:next w:val="38"/>
    <w:uiPriority w:val="69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2"/>
    <w:next w:val="3-1"/>
    <w:uiPriority w:val="69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2"/>
    <w:next w:val="3-2"/>
    <w:uiPriority w:val="69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2"/>
    <w:next w:val="3-3"/>
    <w:uiPriority w:val="69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2"/>
    <w:next w:val="3-4"/>
    <w:uiPriority w:val="69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2"/>
    <w:next w:val="3-5"/>
    <w:uiPriority w:val="69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2"/>
    <w:next w:val="3-6"/>
    <w:uiPriority w:val="69"/>
    <w:rsid w:val="00A41796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9">
    <w:name w:val="Темный список1"/>
    <w:basedOn w:val="a2"/>
    <w:next w:val="aff0"/>
    <w:uiPriority w:val="70"/>
    <w:rsid w:val="00A41796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2"/>
    <w:next w:val="-13"/>
    <w:uiPriority w:val="70"/>
    <w:rsid w:val="00A41796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2"/>
    <w:next w:val="-23"/>
    <w:uiPriority w:val="70"/>
    <w:rsid w:val="00A41796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2"/>
    <w:next w:val="-33"/>
    <w:uiPriority w:val="70"/>
    <w:rsid w:val="00A41796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2"/>
    <w:next w:val="-43"/>
    <w:uiPriority w:val="70"/>
    <w:rsid w:val="00A41796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2"/>
    <w:next w:val="-53"/>
    <w:uiPriority w:val="70"/>
    <w:rsid w:val="00A41796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2"/>
    <w:next w:val="-63"/>
    <w:uiPriority w:val="70"/>
    <w:rsid w:val="00A41796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a">
    <w:name w:val="Цветная заливка1"/>
    <w:basedOn w:val="a2"/>
    <w:next w:val="aff1"/>
    <w:uiPriority w:val="71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2"/>
    <w:next w:val="-14"/>
    <w:uiPriority w:val="71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2"/>
    <w:next w:val="-24"/>
    <w:uiPriority w:val="71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2"/>
    <w:next w:val="-34"/>
    <w:uiPriority w:val="71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2"/>
    <w:next w:val="-44"/>
    <w:uiPriority w:val="71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2"/>
    <w:next w:val="-54"/>
    <w:uiPriority w:val="71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2"/>
    <w:next w:val="-64"/>
    <w:uiPriority w:val="71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b">
    <w:name w:val="Цветной список1"/>
    <w:basedOn w:val="a2"/>
    <w:next w:val="aff2"/>
    <w:uiPriority w:val="72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2"/>
    <w:next w:val="-15"/>
    <w:uiPriority w:val="72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2"/>
    <w:next w:val="-25"/>
    <w:uiPriority w:val="72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2"/>
    <w:next w:val="-35"/>
    <w:uiPriority w:val="72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2"/>
    <w:next w:val="-45"/>
    <w:uiPriority w:val="72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2"/>
    <w:next w:val="-55"/>
    <w:uiPriority w:val="72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2"/>
    <w:next w:val="-65"/>
    <w:uiPriority w:val="72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c">
    <w:name w:val="Цветная сетка1"/>
    <w:basedOn w:val="a2"/>
    <w:next w:val="aff3"/>
    <w:uiPriority w:val="73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2"/>
    <w:next w:val="-16"/>
    <w:uiPriority w:val="73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2"/>
    <w:next w:val="-26"/>
    <w:uiPriority w:val="73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2"/>
    <w:next w:val="-36"/>
    <w:uiPriority w:val="73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2"/>
    <w:next w:val="-46"/>
    <w:uiPriority w:val="73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2"/>
    <w:next w:val="-56"/>
    <w:uiPriority w:val="73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2"/>
    <w:next w:val="-66"/>
    <w:uiPriority w:val="73"/>
    <w:rsid w:val="00A41796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316">
    <w:name w:val="Заголовок 3 Знак1"/>
    <w:basedOn w:val="a1"/>
    <w:uiPriority w:val="9"/>
    <w:semiHidden/>
    <w:rsid w:val="00A417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A417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1"/>
    <w:uiPriority w:val="9"/>
    <w:semiHidden/>
    <w:rsid w:val="00A4179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1"/>
    <w:uiPriority w:val="9"/>
    <w:semiHidden/>
    <w:rsid w:val="00A4179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1"/>
    <w:uiPriority w:val="9"/>
    <w:semiHidden/>
    <w:rsid w:val="00A417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1"/>
    <w:uiPriority w:val="9"/>
    <w:semiHidden/>
    <w:rsid w:val="00A417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1"/>
    <w:uiPriority w:val="9"/>
    <w:semiHidden/>
    <w:rsid w:val="00A417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No Spacing"/>
    <w:uiPriority w:val="1"/>
    <w:qFormat/>
    <w:rsid w:val="00A41796"/>
    <w:pPr>
      <w:spacing w:after="0" w:line="240" w:lineRule="auto"/>
    </w:pPr>
  </w:style>
  <w:style w:type="paragraph" w:styleId="ad">
    <w:name w:val="Title"/>
    <w:basedOn w:val="a0"/>
    <w:next w:val="a0"/>
    <w:link w:val="ac"/>
    <w:uiPriority w:val="10"/>
    <w:qFormat/>
    <w:rsid w:val="00A41796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d">
    <w:name w:val="Заголовок Знак1"/>
    <w:basedOn w:val="a1"/>
    <w:uiPriority w:val="10"/>
    <w:rsid w:val="00A41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0"/>
    <w:next w:val="a0"/>
    <w:link w:val="ae"/>
    <w:uiPriority w:val="11"/>
    <w:qFormat/>
    <w:rsid w:val="00A41796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e">
    <w:name w:val="Подзаголовок Знак1"/>
    <w:basedOn w:val="a1"/>
    <w:uiPriority w:val="11"/>
    <w:rsid w:val="00A41796"/>
    <w:rPr>
      <w:rFonts w:eastAsiaTheme="minorEastAsia"/>
      <w:color w:val="5A5A5A" w:themeColor="text1" w:themeTint="A5"/>
      <w:spacing w:val="15"/>
    </w:rPr>
  </w:style>
  <w:style w:type="paragraph" w:styleId="af0">
    <w:name w:val="Body Text"/>
    <w:basedOn w:val="a0"/>
    <w:link w:val="1ff"/>
    <w:uiPriority w:val="99"/>
    <w:semiHidden/>
    <w:unhideWhenUsed/>
    <w:rsid w:val="00A41796"/>
    <w:pPr>
      <w:spacing w:after="120"/>
    </w:pPr>
  </w:style>
  <w:style w:type="character" w:customStyle="1" w:styleId="1ff">
    <w:name w:val="Основной текст Знак1"/>
    <w:basedOn w:val="a1"/>
    <w:link w:val="af0"/>
    <w:uiPriority w:val="99"/>
    <w:semiHidden/>
    <w:rsid w:val="00A41796"/>
  </w:style>
  <w:style w:type="paragraph" w:styleId="23">
    <w:name w:val="Body Text 2"/>
    <w:basedOn w:val="a0"/>
    <w:link w:val="218"/>
    <w:uiPriority w:val="99"/>
    <w:semiHidden/>
    <w:unhideWhenUsed/>
    <w:rsid w:val="00A41796"/>
    <w:pPr>
      <w:spacing w:after="120" w:line="480" w:lineRule="auto"/>
    </w:pPr>
  </w:style>
  <w:style w:type="character" w:customStyle="1" w:styleId="218">
    <w:name w:val="Основной текст 2 Знак1"/>
    <w:basedOn w:val="a1"/>
    <w:link w:val="23"/>
    <w:uiPriority w:val="99"/>
    <w:semiHidden/>
    <w:rsid w:val="00A41796"/>
  </w:style>
  <w:style w:type="paragraph" w:styleId="32">
    <w:name w:val="Body Text 3"/>
    <w:basedOn w:val="a0"/>
    <w:link w:val="317"/>
    <w:uiPriority w:val="99"/>
    <w:semiHidden/>
    <w:unhideWhenUsed/>
    <w:rsid w:val="00A41796"/>
    <w:pPr>
      <w:spacing w:after="120"/>
    </w:pPr>
    <w:rPr>
      <w:sz w:val="16"/>
      <w:szCs w:val="16"/>
    </w:rPr>
  </w:style>
  <w:style w:type="character" w:customStyle="1" w:styleId="317">
    <w:name w:val="Основной текст 3 Знак1"/>
    <w:basedOn w:val="a1"/>
    <w:link w:val="32"/>
    <w:uiPriority w:val="99"/>
    <w:semiHidden/>
    <w:rsid w:val="00A41796"/>
    <w:rPr>
      <w:sz w:val="16"/>
      <w:szCs w:val="16"/>
    </w:rPr>
  </w:style>
  <w:style w:type="paragraph" w:styleId="af2">
    <w:name w:val="List"/>
    <w:basedOn w:val="a0"/>
    <w:uiPriority w:val="99"/>
    <w:semiHidden/>
    <w:unhideWhenUsed/>
    <w:rsid w:val="00A41796"/>
    <w:pPr>
      <w:ind w:left="283" w:hanging="283"/>
      <w:contextualSpacing/>
    </w:pPr>
  </w:style>
  <w:style w:type="paragraph" w:styleId="25">
    <w:name w:val="List 2"/>
    <w:basedOn w:val="a0"/>
    <w:uiPriority w:val="99"/>
    <w:semiHidden/>
    <w:unhideWhenUsed/>
    <w:rsid w:val="00A41796"/>
    <w:pPr>
      <w:ind w:left="566" w:hanging="283"/>
      <w:contextualSpacing/>
    </w:pPr>
  </w:style>
  <w:style w:type="paragraph" w:styleId="34">
    <w:name w:val="List 3"/>
    <w:basedOn w:val="a0"/>
    <w:uiPriority w:val="99"/>
    <w:semiHidden/>
    <w:unhideWhenUsed/>
    <w:rsid w:val="00A41796"/>
    <w:pPr>
      <w:ind w:left="849" w:hanging="283"/>
      <w:contextualSpacing/>
    </w:pPr>
  </w:style>
  <w:style w:type="paragraph" w:styleId="af3">
    <w:name w:val="List Bullet"/>
    <w:basedOn w:val="a0"/>
    <w:uiPriority w:val="99"/>
    <w:semiHidden/>
    <w:unhideWhenUsed/>
    <w:rsid w:val="00A41796"/>
    <w:pPr>
      <w:tabs>
        <w:tab w:val="num" w:pos="360"/>
      </w:tabs>
      <w:ind w:left="360" w:hanging="360"/>
      <w:contextualSpacing/>
    </w:pPr>
  </w:style>
  <w:style w:type="paragraph" w:styleId="26">
    <w:name w:val="List Bullet 2"/>
    <w:basedOn w:val="a0"/>
    <w:uiPriority w:val="99"/>
    <w:semiHidden/>
    <w:unhideWhenUsed/>
    <w:rsid w:val="00A41796"/>
    <w:pPr>
      <w:tabs>
        <w:tab w:val="num" w:pos="720"/>
      </w:tabs>
      <w:ind w:left="720" w:hanging="360"/>
      <w:contextualSpacing/>
    </w:pPr>
  </w:style>
  <w:style w:type="paragraph" w:styleId="35">
    <w:name w:val="List Bullet 3"/>
    <w:basedOn w:val="a0"/>
    <w:uiPriority w:val="99"/>
    <w:semiHidden/>
    <w:unhideWhenUsed/>
    <w:rsid w:val="00A41796"/>
    <w:pPr>
      <w:tabs>
        <w:tab w:val="num" w:pos="1080"/>
      </w:tabs>
      <w:ind w:left="1080" w:hanging="360"/>
      <w:contextualSpacing/>
    </w:pPr>
  </w:style>
  <w:style w:type="paragraph" w:styleId="a">
    <w:name w:val="List Number"/>
    <w:basedOn w:val="a0"/>
    <w:uiPriority w:val="99"/>
    <w:semiHidden/>
    <w:unhideWhenUsed/>
    <w:rsid w:val="00A41796"/>
    <w:pPr>
      <w:numPr>
        <w:numId w:val="5"/>
      </w:numPr>
      <w:contextualSpacing/>
    </w:pPr>
  </w:style>
  <w:style w:type="paragraph" w:styleId="27">
    <w:name w:val="List Number 2"/>
    <w:basedOn w:val="a0"/>
    <w:uiPriority w:val="99"/>
    <w:semiHidden/>
    <w:unhideWhenUsed/>
    <w:rsid w:val="00A41796"/>
    <w:pPr>
      <w:tabs>
        <w:tab w:val="num" w:pos="360"/>
      </w:tabs>
      <w:ind w:left="360" w:hanging="360"/>
      <w:contextualSpacing/>
    </w:pPr>
  </w:style>
  <w:style w:type="paragraph" w:styleId="36">
    <w:name w:val="List Number 3"/>
    <w:basedOn w:val="a0"/>
    <w:uiPriority w:val="99"/>
    <w:semiHidden/>
    <w:unhideWhenUsed/>
    <w:rsid w:val="00A41796"/>
    <w:pPr>
      <w:tabs>
        <w:tab w:val="num" w:pos="720"/>
      </w:tabs>
      <w:ind w:left="720" w:hanging="360"/>
      <w:contextualSpacing/>
    </w:pPr>
  </w:style>
  <w:style w:type="paragraph" w:styleId="af4">
    <w:name w:val="List Continue"/>
    <w:basedOn w:val="a0"/>
    <w:uiPriority w:val="99"/>
    <w:semiHidden/>
    <w:unhideWhenUsed/>
    <w:rsid w:val="00A41796"/>
    <w:pPr>
      <w:spacing w:after="120"/>
      <w:ind w:left="283"/>
      <w:contextualSpacing/>
    </w:pPr>
  </w:style>
  <w:style w:type="paragraph" w:styleId="28">
    <w:name w:val="List Continue 2"/>
    <w:basedOn w:val="a0"/>
    <w:uiPriority w:val="99"/>
    <w:semiHidden/>
    <w:unhideWhenUsed/>
    <w:rsid w:val="00A41796"/>
    <w:pPr>
      <w:spacing w:after="120"/>
      <w:ind w:left="566"/>
      <w:contextualSpacing/>
    </w:pPr>
  </w:style>
  <w:style w:type="paragraph" w:styleId="37">
    <w:name w:val="List Continue 3"/>
    <w:basedOn w:val="a0"/>
    <w:uiPriority w:val="99"/>
    <w:semiHidden/>
    <w:unhideWhenUsed/>
    <w:rsid w:val="00A41796"/>
    <w:pPr>
      <w:spacing w:after="120"/>
      <w:ind w:left="849"/>
      <w:contextualSpacing/>
    </w:pPr>
  </w:style>
  <w:style w:type="paragraph" w:styleId="af5">
    <w:name w:val="macro"/>
    <w:link w:val="1ff0"/>
    <w:uiPriority w:val="99"/>
    <w:semiHidden/>
    <w:unhideWhenUsed/>
    <w:rsid w:val="00A417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1ff0">
    <w:name w:val="Текст макроса Знак1"/>
    <w:basedOn w:val="a1"/>
    <w:link w:val="af5"/>
    <w:uiPriority w:val="99"/>
    <w:semiHidden/>
    <w:rsid w:val="00A41796"/>
    <w:rPr>
      <w:rFonts w:ascii="Consolas" w:hAnsi="Consolas" w:cs="Consolas"/>
      <w:sz w:val="20"/>
      <w:szCs w:val="20"/>
    </w:rPr>
  </w:style>
  <w:style w:type="paragraph" w:styleId="2a">
    <w:name w:val="Quote"/>
    <w:basedOn w:val="a0"/>
    <w:next w:val="a0"/>
    <w:link w:val="29"/>
    <w:uiPriority w:val="29"/>
    <w:qFormat/>
    <w:rsid w:val="00A41796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9">
    <w:name w:val="Цитата 2 Знак1"/>
    <w:basedOn w:val="a1"/>
    <w:uiPriority w:val="29"/>
    <w:rsid w:val="00A41796"/>
    <w:rPr>
      <w:i/>
      <w:iCs/>
      <w:color w:val="404040" w:themeColor="text1" w:themeTint="BF"/>
    </w:rPr>
  </w:style>
  <w:style w:type="paragraph" w:styleId="afa">
    <w:name w:val="Intense Quote"/>
    <w:basedOn w:val="a0"/>
    <w:next w:val="a0"/>
    <w:link w:val="af9"/>
    <w:uiPriority w:val="30"/>
    <w:qFormat/>
    <w:rsid w:val="00A417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f1">
    <w:name w:val="Выделенная цитата Знак1"/>
    <w:basedOn w:val="a1"/>
    <w:uiPriority w:val="30"/>
    <w:rsid w:val="00A41796"/>
    <w:rPr>
      <w:i/>
      <w:iCs/>
      <w:color w:val="5B9BD5" w:themeColor="accent1"/>
    </w:rPr>
  </w:style>
  <w:style w:type="character" w:styleId="aff4">
    <w:name w:val="Subtle Emphasis"/>
    <w:basedOn w:val="a1"/>
    <w:uiPriority w:val="19"/>
    <w:qFormat/>
    <w:rsid w:val="00A41796"/>
    <w:rPr>
      <w:i/>
      <w:iCs/>
      <w:color w:val="404040" w:themeColor="text1" w:themeTint="BF"/>
    </w:rPr>
  </w:style>
  <w:style w:type="character" w:styleId="aff5">
    <w:name w:val="Intense Emphasis"/>
    <w:basedOn w:val="a1"/>
    <w:uiPriority w:val="21"/>
    <w:qFormat/>
    <w:rsid w:val="00A41796"/>
    <w:rPr>
      <w:i/>
      <w:iCs/>
      <w:color w:val="5B9BD5" w:themeColor="accent1"/>
    </w:rPr>
  </w:style>
  <w:style w:type="character" w:styleId="aff6">
    <w:name w:val="Subtle Reference"/>
    <w:basedOn w:val="a1"/>
    <w:uiPriority w:val="31"/>
    <w:qFormat/>
    <w:rsid w:val="00A41796"/>
    <w:rPr>
      <w:smallCaps/>
      <w:color w:val="5A5A5A" w:themeColor="text1" w:themeTint="A5"/>
    </w:rPr>
  </w:style>
  <w:style w:type="character" w:styleId="aff7">
    <w:name w:val="Intense Reference"/>
    <w:basedOn w:val="a1"/>
    <w:uiPriority w:val="32"/>
    <w:qFormat/>
    <w:rsid w:val="00A41796"/>
    <w:rPr>
      <w:b/>
      <w:bCs/>
      <w:smallCaps/>
      <w:color w:val="5B9BD5" w:themeColor="accent1"/>
      <w:spacing w:val="5"/>
    </w:rPr>
  </w:style>
  <w:style w:type="table" w:styleId="afc">
    <w:name w:val="Table Grid"/>
    <w:basedOn w:val="a2"/>
    <w:uiPriority w:val="39"/>
    <w:rsid w:val="00A4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2"/>
    <w:uiPriority w:val="60"/>
    <w:semiHidden/>
    <w:unhideWhenUsed/>
    <w:rsid w:val="00A417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semiHidden/>
    <w:unhideWhenUsed/>
    <w:rsid w:val="00A4179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2"/>
    <w:uiPriority w:val="60"/>
    <w:semiHidden/>
    <w:unhideWhenUsed/>
    <w:rsid w:val="00A4179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2"/>
    <w:uiPriority w:val="60"/>
    <w:semiHidden/>
    <w:unhideWhenUsed/>
    <w:rsid w:val="00A4179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2"/>
    <w:uiPriority w:val="60"/>
    <w:semiHidden/>
    <w:unhideWhenUsed/>
    <w:rsid w:val="00A4179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2"/>
    <w:uiPriority w:val="60"/>
    <w:semiHidden/>
    <w:unhideWhenUsed/>
    <w:rsid w:val="00A4179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2"/>
    <w:uiPriority w:val="60"/>
    <w:semiHidden/>
    <w:unhideWhenUsed/>
    <w:rsid w:val="00A4179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e">
    <w:name w:val="Light List"/>
    <w:basedOn w:val="a2"/>
    <w:uiPriority w:val="61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2"/>
    <w:uiPriority w:val="61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2"/>
    <w:uiPriority w:val="61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2"/>
    <w:uiPriority w:val="61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2"/>
    <w:uiPriority w:val="61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2"/>
    <w:uiPriority w:val="61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2"/>
    <w:uiPriority w:val="61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">
    <w:name w:val="Light Grid"/>
    <w:basedOn w:val="a2"/>
    <w:uiPriority w:val="62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2"/>
    <w:uiPriority w:val="62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2">
    <w:name w:val="Light Grid Accent 2"/>
    <w:basedOn w:val="a2"/>
    <w:uiPriority w:val="62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2"/>
    <w:uiPriority w:val="62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2"/>
    <w:uiPriority w:val="62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2"/>
    <w:uiPriority w:val="62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2">
    <w:name w:val="Light Grid Accent 6"/>
    <w:basedOn w:val="a2"/>
    <w:uiPriority w:val="62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f6">
    <w:name w:val="Medium Shading 1"/>
    <w:basedOn w:val="a2"/>
    <w:uiPriority w:val="63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2"/>
    <w:uiPriority w:val="64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7">
    <w:name w:val="Medium List 1"/>
    <w:basedOn w:val="a2"/>
    <w:uiPriority w:val="65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2"/>
    <w:uiPriority w:val="65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2"/>
    <w:uiPriority w:val="65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2"/>
    <w:uiPriority w:val="65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2"/>
    <w:uiPriority w:val="65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2"/>
    <w:uiPriority w:val="65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c">
    <w:name w:val="Medium List 2"/>
    <w:basedOn w:val="a2"/>
    <w:uiPriority w:val="66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8">
    <w:name w:val="Medium Grid 1"/>
    <w:basedOn w:val="a2"/>
    <w:uiPriority w:val="67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2"/>
    <w:uiPriority w:val="67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2">
    <w:name w:val="Medium Grid 1 Accent 2"/>
    <w:basedOn w:val="a2"/>
    <w:uiPriority w:val="67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2"/>
    <w:uiPriority w:val="67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2"/>
    <w:uiPriority w:val="67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2"/>
    <w:uiPriority w:val="67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2">
    <w:name w:val="Medium Grid 1 Accent 6"/>
    <w:basedOn w:val="a2"/>
    <w:uiPriority w:val="67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2"/>
    <w:uiPriority w:val="68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2"/>
    <w:uiPriority w:val="68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2"/>
    <w:uiPriority w:val="68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2"/>
    <w:uiPriority w:val="68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2"/>
    <w:uiPriority w:val="68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2"/>
    <w:uiPriority w:val="68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2"/>
    <w:uiPriority w:val="68"/>
    <w:semiHidden/>
    <w:unhideWhenUsed/>
    <w:rsid w:val="00A41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2"/>
    <w:uiPriority w:val="69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2"/>
    <w:uiPriority w:val="69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2"/>
    <w:uiPriority w:val="69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2"/>
    <w:uiPriority w:val="69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2"/>
    <w:uiPriority w:val="69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2"/>
    <w:uiPriority w:val="69"/>
    <w:semiHidden/>
    <w:unhideWhenUsed/>
    <w:rsid w:val="00A41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0">
    <w:name w:val="Dark List"/>
    <w:basedOn w:val="a2"/>
    <w:uiPriority w:val="70"/>
    <w:semiHidden/>
    <w:unhideWhenUsed/>
    <w:rsid w:val="00A417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2"/>
    <w:uiPriority w:val="70"/>
    <w:semiHidden/>
    <w:unhideWhenUsed/>
    <w:rsid w:val="00A417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3">
    <w:name w:val="Dark List Accent 2"/>
    <w:basedOn w:val="a2"/>
    <w:uiPriority w:val="70"/>
    <w:semiHidden/>
    <w:unhideWhenUsed/>
    <w:rsid w:val="00A417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2"/>
    <w:uiPriority w:val="70"/>
    <w:semiHidden/>
    <w:unhideWhenUsed/>
    <w:rsid w:val="00A417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2"/>
    <w:uiPriority w:val="70"/>
    <w:semiHidden/>
    <w:unhideWhenUsed/>
    <w:rsid w:val="00A417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2"/>
    <w:uiPriority w:val="70"/>
    <w:semiHidden/>
    <w:unhideWhenUsed/>
    <w:rsid w:val="00A417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2"/>
    <w:uiPriority w:val="70"/>
    <w:semiHidden/>
    <w:unhideWhenUsed/>
    <w:rsid w:val="00A417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1">
    <w:name w:val="Colorful Shading"/>
    <w:basedOn w:val="a2"/>
    <w:uiPriority w:val="71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2"/>
    <w:uiPriority w:val="71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2"/>
    <w:uiPriority w:val="71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2"/>
    <w:uiPriority w:val="71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2"/>
    <w:uiPriority w:val="71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2"/>
    <w:uiPriority w:val="71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2"/>
    <w:uiPriority w:val="71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2"/>
    <w:uiPriority w:val="72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2"/>
    <w:uiPriority w:val="72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Colorful List Accent 2"/>
    <w:basedOn w:val="a2"/>
    <w:uiPriority w:val="72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2"/>
    <w:uiPriority w:val="72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2"/>
    <w:uiPriority w:val="72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2"/>
    <w:uiPriority w:val="72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Colorful List Accent 6"/>
    <w:basedOn w:val="a2"/>
    <w:uiPriority w:val="72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3">
    <w:name w:val="Colorful Grid"/>
    <w:basedOn w:val="a2"/>
    <w:uiPriority w:val="73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2"/>
    <w:uiPriority w:val="73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2"/>
    <w:uiPriority w:val="73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2"/>
    <w:uiPriority w:val="73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2"/>
    <w:uiPriority w:val="73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2"/>
    <w:uiPriority w:val="73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6">
    <w:name w:val="Colorful Grid Accent 6"/>
    <w:basedOn w:val="a2"/>
    <w:uiPriority w:val="73"/>
    <w:semiHidden/>
    <w:unhideWhenUsed/>
    <w:rsid w:val="00A41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8">
    <w:name w:val="Balloon Text"/>
    <w:basedOn w:val="a0"/>
    <w:link w:val="aff9"/>
    <w:uiPriority w:val="99"/>
    <w:semiHidden/>
    <w:unhideWhenUsed/>
    <w:rsid w:val="00DE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1"/>
    <w:link w:val="aff8"/>
    <w:uiPriority w:val="99"/>
    <w:semiHidden/>
    <w:rsid w:val="00DE6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829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93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093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09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683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76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044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891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371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588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82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363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59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812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16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8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34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170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30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614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23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4901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292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6285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7989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841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897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72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63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2083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607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905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480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816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0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993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007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61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89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54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2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872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485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657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6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708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82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0717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022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070b69d6fa67982bee00084eb5be11d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gov.ru/press/970/minprosvescheniya-ros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DABD-E15E-4A89-B8DA-DD41D23D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31</Pages>
  <Words>7757</Words>
  <Characters>44216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Komolova</dc:creator>
  <cp:keywords/>
  <dc:description/>
  <cp:lastModifiedBy>ИРИНА</cp:lastModifiedBy>
  <cp:revision>25</cp:revision>
  <dcterms:created xsi:type="dcterms:W3CDTF">2022-08-28T21:51:00Z</dcterms:created>
  <dcterms:modified xsi:type="dcterms:W3CDTF">2023-03-12T19:18:00Z</dcterms:modified>
</cp:coreProperties>
</file>