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50" w:rsidRDefault="00170C50">
      <w:pPr>
        <w:autoSpaceDE w:val="0"/>
        <w:autoSpaceDN w:val="0"/>
        <w:spacing w:after="78" w:line="220" w:lineRule="exact"/>
      </w:pPr>
    </w:p>
    <w:p w:rsidR="00170C50" w:rsidRPr="00AF0746" w:rsidRDefault="00AF074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70C50" w:rsidRPr="00AF0746" w:rsidRDefault="00AF0746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170C50" w:rsidRPr="00AF0746" w:rsidRDefault="00AF0746">
      <w:pPr>
        <w:tabs>
          <w:tab w:val="left" w:pos="4676"/>
        </w:tabs>
        <w:autoSpaceDE w:val="0"/>
        <w:autoSpaceDN w:val="0"/>
        <w:spacing w:before="670" w:after="0" w:line="262" w:lineRule="auto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МКУ Управление образования Администрации Пошехонского муниципального района Ярославской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</w:p>
    <w:p w:rsidR="00170C50" w:rsidRPr="00AF0746" w:rsidRDefault="00AF0746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Гаютинская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170C50" w:rsidRPr="00AF0746" w:rsidRDefault="00AF0746" w:rsidP="00AF0746">
      <w:pPr>
        <w:autoSpaceDE w:val="0"/>
        <w:autoSpaceDN w:val="0"/>
        <w:spacing w:before="1436" w:after="0" w:line="286" w:lineRule="auto"/>
        <w:ind w:right="2160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 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AF074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proofErr w:type="spellStart"/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Колюхов</w:t>
      </w:r>
      <w:proofErr w:type="spellEnd"/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А.Н.</w:t>
      </w:r>
    </w:p>
    <w:p w:rsidR="00170C50" w:rsidRPr="00AF0746" w:rsidRDefault="00AF0746" w:rsidP="00AF0746">
      <w:pPr>
        <w:autoSpaceDE w:val="0"/>
        <w:autoSpaceDN w:val="0"/>
        <w:spacing w:before="182" w:after="0" w:line="324" w:lineRule="auto"/>
        <w:ind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41461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63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</w:t>
      </w:r>
      <w:r w:rsidRPr="00AF074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</w:t>
      </w:r>
      <w:r w:rsidR="0041461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 </w:t>
      </w:r>
      <w:r w:rsidR="0041461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сентября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2022 </w:t>
      </w:r>
      <w:r w:rsidRPr="00AF07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</w:t>
      </w:r>
    </w:p>
    <w:p w:rsidR="00170C50" w:rsidRPr="00AF0746" w:rsidRDefault="00AF0746">
      <w:pPr>
        <w:autoSpaceDE w:val="0"/>
        <w:autoSpaceDN w:val="0"/>
        <w:spacing w:before="1038" w:after="0" w:line="230" w:lineRule="auto"/>
        <w:ind w:right="3864"/>
        <w:jc w:val="right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70C50" w:rsidRPr="00AF0746" w:rsidRDefault="00AF0746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170C50" w:rsidRPr="00AF0746" w:rsidRDefault="00AF0746">
      <w:pPr>
        <w:tabs>
          <w:tab w:val="left" w:pos="4436"/>
          <w:tab w:val="left" w:pos="4472"/>
        </w:tabs>
        <w:autoSpaceDE w:val="0"/>
        <w:autoSpaceDN w:val="0"/>
        <w:spacing w:before="310" w:after="0" w:line="300" w:lineRule="auto"/>
        <w:ind w:left="4220" w:right="4176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4607809)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170C50" w:rsidRPr="00AF0746" w:rsidRDefault="00AF0746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ой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</w:t>
      </w:r>
    </w:p>
    <w:p w:rsidR="00170C50" w:rsidRPr="00AF0746" w:rsidRDefault="00AF0746">
      <w:pPr>
        <w:autoSpaceDE w:val="0"/>
        <w:autoSpaceDN w:val="0"/>
        <w:spacing w:before="4272" w:after="0" w:line="230" w:lineRule="auto"/>
        <w:jc w:val="center"/>
        <w:rPr>
          <w:lang w:val="ru-RU"/>
        </w:rPr>
      </w:pP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с.Гаютино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656" w:bottom="522" w:left="846" w:header="720" w:footer="720" w:gutter="0"/>
          <w:cols w:space="720" w:equalWidth="0">
            <w:col w:w="10398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Default="00AF074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A6077" w:rsidRDefault="000A6077" w:rsidP="000A6077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0A6077" w:rsidRDefault="000A6077" w:rsidP="000A6077">
      <w:pPr>
        <w:autoSpaceDE w:val="0"/>
        <w:autoSpaceDN w:val="0"/>
        <w:spacing w:before="178" w:after="0" w:line="268" w:lineRule="auto"/>
        <w:ind w:left="420"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ФГОС ООО 2021 года (Приказ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05.07.2021,№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64101);</w:t>
      </w:r>
    </w:p>
    <w:p w:rsidR="000A6077" w:rsidRDefault="000A6077" w:rsidP="000A6077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1/5; </w:t>
      </w:r>
    </w:p>
    <w:p w:rsidR="000A6077" w:rsidRDefault="000A6077" w:rsidP="000A6077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-Программа Воспитания МБОУ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Гаютинской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СШ.</w:t>
      </w:r>
    </w:p>
    <w:p w:rsidR="00170C50" w:rsidRPr="00AF0746" w:rsidRDefault="00AF0746">
      <w:pPr>
        <w:autoSpaceDE w:val="0"/>
        <w:autoSpaceDN w:val="0"/>
        <w:spacing w:before="346"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ПРЕДМЕТА «ТЕХНОЛОГИЯ»</w:t>
      </w:r>
    </w:p>
    <w:p w:rsidR="00170C50" w:rsidRPr="00AF0746" w:rsidRDefault="00AF0746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70C50" w:rsidRPr="00AF0746" w:rsidRDefault="00AF074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виды технологий, в том числе обозначенные в Национальной технологической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инициативе, являются основой инновационного развития внутреннего рынка, устойчивого положения России на внешнем рынке.</w:t>
      </w:r>
    </w:p>
    <w:p w:rsidR="00170C50" w:rsidRPr="00AF0746" w:rsidRDefault="00AF074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программа предмета «Технология» конкретизирует содержание, предметные,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и личностные результаты, которые должны обеспечить требование федерального государственного образовательного стандарта.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170C50" w:rsidRPr="00AF0746" w:rsidRDefault="00AF074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ФГОС ООО 2021 года (Приказ </w:t>
      </w: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</w:t>
      </w:r>
      <w:proofErr w:type="gram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05.07.2021,№</w:t>
      </w:r>
      <w:proofErr w:type="gram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</w:p>
    <w:p w:rsidR="00170C50" w:rsidRPr="00AF0746" w:rsidRDefault="00AF0746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proofErr w:type="gram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программы(</w:t>
      </w:r>
      <w:proofErr w:type="gram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утверждена коллегией Министерства просвещения Российской Федерации 24 декабря 2018 г.).</w:t>
      </w:r>
    </w:p>
    <w:p w:rsidR="0098147D" w:rsidRDefault="0098147D">
      <w:pPr>
        <w:autoSpaceDE w:val="0"/>
        <w:autoSpaceDN w:val="0"/>
        <w:spacing w:before="322" w:after="0" w:line="262" w:lineRule="auto"/>
        <w:ind w:right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70C50" w:rsidRPr="00AF0746" w:rsidRDefault="00AF0746">
      <w:pPr>
        <w:autoSpaceDE w:val="0"/>
        <w:autoSpaceDN w:val="0"/>
        <w:spacing w:before="322" w:after="0" w:line="262" w:lineRule="auto"/>
        <w:ind w:right="72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 ЗАДАЧИ ИЗУЧЕНИЯ ПРЕДМЕТА «ТЕХНОЛОГИЯ» В ОСНОВНОМ ОБЩЕМ ОБРАЗОВАНИИ</w:t>
      </w:r>
    </w:p>
    <w:p w:rsidR="00170C50" w:rsidRPr="00AF0746" w:rsidRDefault="00AF074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170C50" w:rsidRPr="00AF0746" w:rsidRDefault="00AF074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овладение знаниями, умениями и опытом деятельности в предметной области «Технология»</w:t>
      </w:r>
      <w:r w:rsidR="004146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овладение трудовыми умениями и необходимыми технологическими знаниями по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90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70C50" w:rsidRPr="00AF0746" w:rsidRDefault="00AF0746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70C50" w:rsidRPr="00AF0746" w:rsidRDefault="00AF0746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 В ОСНОВНОМ ОБЩЕМ ОБРАЗОВАНИИ</w:t>
      </w:r>
    </w:p>
    <w:p w:rsidR="00170C50" w:rsidRPr="00AF0746" w:rsidRDefault="00AF074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Технологическое образование школьников носит интегративный характер и строится на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170C50" w:rsidRPr="00AF0746" w:rsidRDefault="00AF074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170C50" w:rsidRPr="00AF0746" w:rsidRDefault="00AF074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170C50" w:rsidRPr="00AF0746" w:rsidRDefault="00AF0746">
      <w:pPr>
        <w:autoSpaceDE w:val="0"/>
        <w:autoSpaceDN w:val="0"/>
        <w:spacing w:before="70" w:after="0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Кванториуме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-кубе и др.) на основе договора о сетевом взаимодействии.</w:t>
      </w:r>
    </w:p>
    <w:p w:rsidR="00170C50" w:rsidRPr="00AF0746" w:rsidRDefault="00AF074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310" w:right="712" w:bottom="37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66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170C50" w:rsidRPr="00AF0746" w:rsidRDefault="00AF0746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170C50" w:rsidRPr="00AF0746" w:rsidRDefault="00AF074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профессиональную деятельность. Фундаментальным процессом для этого служит смена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укладов и 4-я промышленная революция, благодаря которым растёт роль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информации как производственного ресурса и цифровых технологий.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170C50" w:rsidRPr="00AF0746" w:rsidRDefault="00AF074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86" w:right="702" w:bottom="43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66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70C50" w:rsidRPr="00AF0746" w:rsidRDefault="00AF074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 и «Растениеводство»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межпредметных связей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алгеброй и геометрией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модулей: «Компьютерная графика. Черчение»,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химией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разделов, связанных с технологиями химической промышленности в инвариантных модулях;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биологией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изучении современных биотехнологий в инвариантных модулях и при освоении вариативных модулей «Растениеводство» и «Животноводство»;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физикой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при освоении моделей машин и механизмов, модуля «Робототехника»,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моделирование, прототипирование, макетирование», «Технологии обработки материалов и пищевых продуктов»;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информатикой и ИКТ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историей и искусством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обществознанием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темы «Технология и мир. Современная техносфера» в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инвариантном модуле «Производство и технология».</w:t>
      </w:r>
    </w:p>
    <w:p w:rsidR="00170C50" w:rsidRPr="00AF0746" w:rsidRDefault="00AF0746">
      <w:pPr>
        <w:autoSpaceDE w:val="0"/>
        <w:autoSpaceDN w:val="0"/>
        <w:spacing w:before="262"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170C50" w:rsidRPr="00AF0746" w:rsidRDefault="00AF074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170C50" w:rsidRPr="00AF0746" w:rsidRDefault="00AF074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86" w:right="830" w:bottom="1182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70C50" w:rsidRPr="00AF0746" w:rsidRDefault="00AF074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Какие бывают профессии.</w:t>
      </w:r>
    </w:p>
    <w:p w:rsidR="00170C50" w:rsidRPr="00AF0746" w:rsidRDefault="00AF0746">
      <w:pPr>
        <w:autoSpaceDE w:val="0"/>
        <w:autoSpaceDN w:val="0"/>
        <w:spacing w:before="190" w:after="0"/>
        <w:ind w:left="180" w:right="72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170C50" w:rsidRPr="00AF0746" w:rsidRDefault="00AF074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Индивидуальный творческий (учебный) проект 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>Изделие из древесины</w:t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70C50" w:rsidRPr="00AF0746" w:rsidRDefault="00AF0746">
      <w:pPr>
        <w:autoSpaceDE w:val="0"/>
        <w:autoSpaceDN w:val="0"/>
        <w:spacing w:before="70" w:after="0" w:line="262" w:lineRule="auto"/>
        <w:ind w:left="180" w:right="3600"/>
        <w:rPr>
          <w:lang w:val="ru-RU"/>
        </w:rPr>
      </w:pPr>
      <w:r w:rsidRPr="00AF07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Технология приготовления блюд из яиц, круп, овощей.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продуктов, правила хранения продуктов.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826" w:bottom="308" w:left="666" w:header="720" w:footer="720" w:gutter="0"/>
          <w:cols w:space="720" w:equalWidth="0">
            <w:col w:w="10408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Утилизация бытовых и пищевых отходов.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«Питание и здоровье человека».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170C50" w:rsidRPr="00AF0746" w:rsidRDefault="00AF0746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 Устройство швейной машины: виды приводов швейной машины, регуляторы.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170C50" w:rsidRPr="00AF0746" w:rsidRDefault="00AF0746" w:rsidP="00AF074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«Робототехника»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:rsidR="00170C50" w:rsidRPr="00AF0746" w:rsidRDefault="00AF0746">
      <w:pPr>
        <w:autoSpaceDE w:val="0"/>
        <w:autoSpaceDN w:val="0"/>
        <w:spacing w:before="72" w:after="0" w:line="262" w:lineRule="auto"/>
        <w:ind w:left="180" w:right="2016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170C50" w:rsidRPr="00AF0746" w:rsidRDefault="00AF074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Робототехнический конструктор и комплектующие.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:rsidR="00170C50" w:rsidRPr="00AF0746" w:rsidRDefault="00AF0746" w:rsidP="00AF074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70C50" w:rsidRPr="00AF0746" w:rsidRDefault="00AF074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 Чтение чертежа.</w:t>
      </w:r>
    </w:p>
    <w:p w:rsidR="00170C50" w:rsidRPr="00AF0746" w:rsidRDefault="00AF0746" w:rsidP="00AF074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F0746">
        <w:rPr>
          <w:lang w:val="ru-RU"/>
        </w:rPr>
        <w:tab/>
      </w:r>
    </w:p>
    <w:p w:rsidR="00170C50" w:rsidRPr="00AF0746" w:rsidRDefault="00AF0746" w:rsidP="00AF074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AF0746">
        <w:rPr>
          <w:lang w:val="ru-RU"/>
        </w:rPr>
        <w:tab/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684" w:bottom="35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66" w:line="220" w:lineRule="exact"/>
        <w:rPr>
          <w:lang w:val="ru-RU"/>
        </w:rPr>
      </w:pPr>
    </w:p>
    <w:p w:rsidR="00AF0746" w:rsidRPr="00AF0746" w:rsidRDefault="00AF0746" w:rsidP="00AF0746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F0746">
        <w:rPr>
          <w:lang w:val="ru-RU"/>
        </w:rPr>
        <w:tab/>
      </w:r>
    </w:p>
    <w:p w:rsidR="00170C50" w:rsidRPr="00AF0746" w:rsidRDefault="00AF07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F0746" w:rsidRPr="00AF0746" w:rsidRDefault="00AF0746" w:rsidP="00AF0746">
      <w:pPr>
        <w:tabs>
          <w:tab w:val="left" w:pos="180"/>
        </w:tabs>
        <w:autoSpaceDE w:val="0"/>
        <w:autoSpaceDN w:val="0"/>
        <w:spacing w:before="70" w:after="0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AF0746">
        <w:rPr>
          <w:lang w:val="ru-RU"/>
        </w:rPr>
        <w:tab/>
      </w:r>
    </w:p>
    <w:p w:rsidR="00170C50" w:rsidRPr="00AF0746" w:rsidRDefault="00AF0746" w:rsidP="00AF0746">
      <w:pPr>
        <w:autoSpaceDE w:val="0"/>
        <w:autoSpaceDN w:val="0"/>
        <w:spacing w:before="70" w:after="0" w:line="230" w:lineRule="auto"/>
        <w:rPr>
          <w:lang w:val="ru-RU"/>
        </w:rPr>
        <w:sectPr w:rsidR="00170C50" w:rsidRPr="00AF0746">
          <w:pgSz w:w="11900" w:h="16840"/>
          <w:pgMar w:top="286" w:right="662" w:bottom="378" w:left="666" w:header="720" w:footer="720" w:gutter="0"/>
          <w:cols w:space="720" w:equalWidth="0">
            <w:col w:w="10572" w:space="0"/>
          </w:cols>
          <w:docGrid w:linePitch="360"/>
        </w:sect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70C50" w:rsidRPr="00AF0746" w:rsidRDefault="00AF0746" w:rsidP="00AF074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170C50" w:rsidRPr="00AF0746" w:rsidRDefault="00AF074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в ходе изучения предмета «Технология» в 5-9 классах учащимися предполагается достижение совокупности основных личностных, метапредметных и предметных результатов.</w:t>
      </w:r>
    </w:p>
    <w:p w:rsidR="00170C50" w:rsidRPr="00AF0746" w:rsidRDefault="00AF0746">
      <w:pPr>
        <w:autoSpaceDE w:val="0"/>
        <w:autoSpaceDN w:val="0"/>
        <w:spacing w:before="262"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70C50" w:rsidRPr="00AF0746" w:rsidRDefault="00AF0746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2" w:after="0" w:line="286" w:lineRule="auto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83" w:lineRule="auto"/>
        <w:ind w:right="720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 эстетически значимые изделия из различных материалов;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70C50" w:rsidRPr="00AF0746" w:rsidRDefault="00AF074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2" w:after="0" w:line="286" w:lineRule="auto"/>
        <w:ind w:right="720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труду, трудящимся, результатам труда (своего и других людей);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ориентироваться в мире современных профессий;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170C50" w:rsidRDefault="00170C50">
      <w:pPr>
        <w:rPr>
          <w:lang w:val="ru-RU"/>
        </w:rPr>
      </w:pPr>
    </w:p>
    <w:p w:rsidR="000A6077" w:rsidRPr="000A6077" w:rsidRDefault="000A6077">
      <w:pPr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Функциональная грамотность</w:t>
      </w:r>
      <w:r w:rsidRPr="000A6077">
        <w:rPr>
          <w:i/>
          <w:iCs/>
          <w:lang w:val="ru-RU"/>
        </w:rPr>
        <w:t>:</w:t>
      </w:r>
    </w:p>
    <w:p w:rsidR="000A6077" w:rsidRPr="000A6077" w:rsidRDefault="000A607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  <w:sectPr w:rsidR="000A6077" w:rsidRPr="000A607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  <w:r w:rsidRPr="000A6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формировани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</w:t>
      </w:r>
      <w:r w:rsidRPr="000A6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170C50" w:rsidRPr="00AF0746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предмета «Технология» в 5-9 классах способствует достижению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метапредметных результатов, в том числе: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70C50" w:rsidRPr="00AF0746" w:rsidRDefault="00AF0746">
      <w:pPr>
        <w:autoSpaceDE w:val="0"/>
        <w:autoSpaceDN w:val="0"/>
        <w:spacing w:before="70" w:after="0" w:line="281" w:lineRule="auto"/>
        <w:ind w:left="180" w:right="1584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756" w:bottom="31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66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процесс её достижения.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70C50" w:rsidRPr="00AF0746" w:rsidRDefault="00AF074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170C50" w:rsidRPr="00AF0746" w:rsidRDefault="00AF0746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170C50" w:rsidRPr="00AF0746" w:rsidRDefault="00AF0746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адекватно интерпретировать высказывания собеседника — участника совместной деятельности;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отстаивания своей точки зрения, используя при этом законы логики;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170C50" w:rsidRPr="00AF0746" w:rsidRDefault="00AF0746">
      <w:pPr>
        <w:autoSpaceDE w:val="0"/>
        <w:autoSpaceDN w:val="0"/>
        <w:spacing w:before="262"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0C50" w:rsidRPr="00AF0746" w:rsidRDefault="00AF074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170C50" w:rsidRPr="00AF0746" w:rsidRDefault="00AF074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рабочее место в соответствии с изучаемой технологией;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использования ручных и электрифицированных инструментов и оборудования;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грамотно и осознанно выполнять технологические операции в соответствии изучаемой технологией.</w:t>
      </w:r>
    </w:p>
    <w:p w:rsidR="00170C50" w:rsidRPr="00AF0746" w:rsidRDefault="00AF074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170C50" w:rsidRPr="00AF0746" w:rsidRDefault="00AF0746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технологии;</w:t>
      </w:r>
    </w:p>
    <w:p w:rsidR="00170C50" w:rsidRPr="00AF0746" w:rsidRDefault="00AF0746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потребности человека;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естественные (природные) и искусственные материалы;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сравнивать и анализировать свойства материалов;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технику, описывать назначение техники;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предметы труда в различных видах материального производства;</w:t>
      </w:r>
    </w:p>
    <w:p w:rsidR="00170C50" w:rsidRPr="00AF0746" w:rsidRDefault="00AF0746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 мозгового штурма, метод интеллект-карт, метод фокальных объектов и др.;</w:t>
      </w:r>
    </w:p>
    <w:p w:rsidR="00170C50" w:rsidRPr="00AF0746" w:rsidRDefault="00AF074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 учебного проектирования, выполнять учебные проекты;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86" w:right="776" w:bottom="458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10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назвать и характеризовать профессии.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328" w:right="802" w:bottom="408" w:left="846" w:header="720" w:footer="720" w:gutter="0"/>
          <w:cols w:space="720" w:equalWidth="0">
            <w:col w:w="10252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66" w:line="220" w:lineRule="exact"/>
        <w:rPr>
          <w:lang w:val="ru-RU"/>
        </w:rPr>
      </w:pPr>
    </w:p>
    <w:p w:rsidR="00170C50" w:rsidRPr="00AF0746" w:rsidRDefault="00AF0746">
      <w:pPr>
        <w:tabs>
          <w:tab w:val="left" w:pos="240"/>
        </w:tabs>
        <w:autoSpaceDE w:val="0"/>
        <w:autoSpaceDN w:val="0"/>
        <w:spacing w:before="298" w:after="0" w:line="372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учебные проекты в соответствии с этапами проектной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выбирать идею творческого проекта, выявлять потребность в изготовлении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продукта на основе анализа информационных источников различных видов и реализовывать её в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проектной деятельности;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создавать, применять и преобразовывать знаки и символы, модели и схемы; использовать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средства и инструменты ИКТ для решения прикладных учебно-познавательных задач;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бумаги, её свойства, получение и применение;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древесины;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материалы для изготовления изделий с учётом их свойств, технологий обработки,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приспособлений;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древесины, пиломатериалов;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простые ручные операции (разметка, распиливание, строгание, сверление) по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обработке изделий из древесины с учётом её свойств, применять в работе столярные 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древесины разных пород деревьев;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яиц, круп, овощей;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обработки пищевых продуктов, позволяющие максимально сохранять их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пищевую ценность;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первичной обработки овощей, круп;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86" w:right="782" w:bottom="356" w:left="846" w:header="720" w:footer="720" w:gutter="0"/>
          <w:cols w:space="720" w:equalWidth="0">
            <w:col w:w="10272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10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377" w:lineRule="auto"/>
        <w:ind w:left="240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яиц, овощей, круп;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планировки кухни; способы рационального размещения мебели;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текстильные материалы, классифицировать их, описывать основные этапы производства;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сравнивать свойства текстильных материалов;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выбирать материалы, инструменты и оборудование для выполнения швейных работ;—  использовать ручные инструменты для выполнения швейных работ;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выполнять последовательность изготовления швейных изделий, осуществлять контроль качества;</w:t>
      </w:r>
      <w:r w:rsidRPr="00AF0746">
        <w:rPr>
          <w:lang w:val="ru-RU"/>
        </w:rPr>
        <w:br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группы профессий, описывать тенденции их развития, объяснять социальное значение групп профессий.</w:t>
      </w:r>
    </w:p>
    <w:p w:rsidR="00170C50" w:rsidRPr="00AF0746" w:rsidRDefault="00AF0746" w:rsidP="00AF0746">
      <w:pPr>
        <w:autoSpaceDE w:val="0"/>
        <w:autoSpaceDN w:val="0"/>
        <w:spacing w:before="178" w:after="0" w:line="379" w:lineRule="auto"/>
        <w:ind w:left="240" w:hanging="24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и характеризовать роботов по видам и назначению;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законы робототехники;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назначение деталей робототехнического конструктора;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составные части роботов, датчики в современных робототехнических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системах;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получить опыт моделирования машин и механизмов с помощью робототехнического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навыки моделирования машин и механизмов с помощью робототехнического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86" w:right="706" w:bottom="356" w:left="846" w:header="720" w:footer="720" w:gutter="0"/>
          <w:cols w:space="720" w:equalWidth="0">
            <w:col w:w="10348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10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владеть навыками индивидуальной и коллективной деятельности, направленной на создание робототехнического продукта.</w:t>
      </w:r>
    </w:p>
    <w:p w:rsidR="00170C50" w:rsidRPr="00AF0746" w:rsidRDefault="00AF0746" w:rsidP="00AF0746">
      <w:pPr>
        <w:autoSpaceDE w:val="0"/>
        <w:autoSpaceDN w:val="0"/>
        <w:spacing w:before="178" w:after="0" w:line="360" w:lineRule="auto"/>
        <w:ind w:left="240" w:right="144" w:hanging="240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и области применения графической информации;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типы графических изображений (рисунок, диаграмма, графики, графы, эскиз,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технический рисунок, чертёж, схема, карта, пиктограмма и др.);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основные элементы графических изображений (точка, линия, контур, буквы и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цифры, условные знаки);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—  называть и применять чертёжные инструменты;</w:t>
      </w:r>
      <w:r w:rsidRPr="00AF0746">
        <w:rPr>
          <w:lang w:val="ru-RU"/>
        </w:rPr>
        <w:br/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выполнять чертежи на листе А4 (рамка, основная надпись, масштаб, виды, нанесение </w:t>
      </w:r>
      <w:r w:rsidRPr="00AF0746">
        <w:rPr>
          <w:lang w:val="ru-RU"/>
        </w:rPr>
        <w:tab/>
      </w:r>
      <w:r w:rsidRPr="00AF0746">
        <w:rPr>
          <w:rFonts w:ascii="Times New Roman" w:eastAsia="Times New Roman" w:hAnsi="Times New Roman"/>
          <w:color w:val="000000"/>
          <w:sz w:val="24"/>
          <w:lang w:val="ru-RU"/>
        </w:rPr>
        <w:t>размеров).</w:t>
      </w: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388" w:right="728" w:bottom="45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108" w:line="220" w:lineRule="exact"/>
        <w:rPr>
          <w:lang w:val="ru-RU"/>
        </w:rPr>
      </w:pPr>
    </w:p>
    <w:p w:rsidR="00170C50" w:rsidRPr="00AF0746" w:rsidRDefault="00170C50">
      <w:pPr>
        <w:autoSpaceDE w:val="0"/>
        <w:autoSpaceDN w:val="0"/>
        <w:spacing w:after="64" w:line="220" w:lineRule="exact"/>
        <w:rPr>
          <w:lang w:val="ru-RU"/>
        </w:rPr>
      </w:pPr>
    </w:p>
    <w:p w:rsidR="00170C50" w:rsidRDefault="00AF0746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540"/>
        <w:gridCol w:w="530"/>
        <w:gridCol w:w="1596"/>
        <w:gridCol w:w="1632"/>
        <w:gridCol w:w="3736"/>
      </w:tblGrid>
      <w:tr w:rsidR="00170C5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70C50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50" w:rsidRDefault="00170C5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50" w:rsidRDefault="00170C5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45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50" w:rsidRDefault="00170C50"/>
        </w:tc>
      </w:tr>
      <w:tr w:rsidR="00170C50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1.Производство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787C44" w:rsidRDefault="00787C44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787C44" w:rsidRDefault="00787C44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2.Компьютерная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Черчение</w:t>
            </w:r>
            <w:proofErr w:type="spellEnd"/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грамоты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чертежей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 w:rsidRPr="00F1012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Древесина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Декорирование древесины. Приёмы тонирования и лакирования изделий из древесины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45" w:lineRule="auto"/>
              <w:ind w:left="72" w:right="3024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 w:rsidRPr="00F1012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</w:tbl>
    <w:p w:rsidR="00170C50" w:rsidRDefault="00170C50">
      <w:pPr>
        <w:autoSpaceDE w:val="0"/>
        <w:autoSpaceDN w:val="0"/>
        <w:spacing w:after="0" w:line="14" w:lineRule="exact"/>
      </w:pPr>
    </w:p>
    <w:p w:rsidR="00170C50" w:rsidRDefault="00170C50">
      <w:pPr>
        <w:sectPr w:rsidR="00170C50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0C50" w:rsidRDefault="00170C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540"/>
        <w:gridCol w:w="530"/>
        <w:gridCol w:w="1596"/>
        <w:gridCol w:w="1632"/>
        <w:gridCol w:w="3736"/>
      </w:tblGrid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 w:rsidRPr="00F1012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качества изготовления проектного швейного изделия. Влажно-тепловая обработка швов, готового изделия.</w:t>
            </w:r>
          </w:p>
          <w:p w:rsidR="00170C50" w:rsidRDefault="00AF074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6.Робототехника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робототехнику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логики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 как исполнители.</w:t>
            </w:r>
          </w:p>
          <w:p w:rsidR="00170C50" w:rsidRPr="00AF0746" w:rsidRDefault="00AF074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 как исполнители.</w:t>
            </w:r>
          </w:p>
          <w:p w:rsidR="00170C50" w:rsidRPr="00AF0746" w:rsidRDefault="00AF074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робототехники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Роботы: конструирование и управление.</w:t>
            </w:r>
          </w:p>
          <w:p w:rsidR="00170C50" w:rsidRPr="00AF0746" w:rsidRDefault="00AF074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45" w:lineRule="auto"/>
              <w:ind w:left="72" w:right="4608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Роботы: конструирование и управление. </w:t>
            </w:r>
            <w:r w:rsidRPr="00AF0746">
              <w:rPr>
                <w:lang w:val="ru-RU"/>
              </w:rPr>
              <w:br/>
            </w: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Простые модели с элементами управления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Роботы: конструирование и управление.</w:t>
            </w:r>
          </w:p>
          <w:p w:rsidR="00170C50" w:rsidRPr="00AF0746" w:rsidRDefault="00AF074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F1012E" w:rsidRDefault="00F1012E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Роботы: конструирование и управление.</w:t>
            </w:r>
          </w:p>
          <w:p w:rsidR="00170C50" w:rsidRPr="00AF0746" w:rsidRDefault="00AF074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 uchi.ru foxford.ru infourok.ru</w:t>
            </w:r>
          </w:p>
        </w:tc>
      </w:tr>
      <w:tr w:rsidR="00170C50">
        <w:trPr>
          <w:trHeight w:hRule="exact" w:val="348"/>
        </w:trPr>
        <w:tc>
          <w:tcPr>
            <w:tcW w:w="8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170C50"/>
        </w:tc>
      </w:tr>
      <w:tr w:rsidR="00170C50">
        <w:trPr>
          <w:trHeight w:hRule="exact" w:val="350"/>
        </w:trPr>
        <w:tc>
          <w:tcPr>
            <w:tcW w:w="80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AF0746" w:rsidRDefault="00AF074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07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Pr="00F1012E" w:rsidRDefault="00F1012E">
            <w:pPr>
              <w:autoSpaceDE w:val="0"/>
              <w:autoSpaceDN w:val="0"/>
              <w:spacing w:before="76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53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0C50" w:rsidRDefault="00AF074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</w:tr>
    </w:tbl>
    <w:p w:rsidR="00170C50" w:rsidRDefault="00170C50">
      <w:pPr>
        <w:autoSpaceDE w:val="0"/>
        <w:autoSpaceDN w:val="0"/>
        <w:spacing w:after="0" w:line="14" w:lineRule="exact"/>
      </w:pPr>
    </w:p>
    <w:p w:rsidR="00170C50" w:rsidRDefault="00170C50">
      <w:pPr>
        <w:sectPr w:rsidR="00170C50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0D09" w:rsidRPr="00580D09" w:rsidRDefault="00580D09" w:rsidP="00580D0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580D09">
        <w:rPr>
          <w:rFonts w:ascii="Times New Roman" w:eastAsia="№Е" w:hAnsi="Times New Roman" w:cs="Times New Roman"/>
          <w:sz w:val="24"/>
          <w:szCs w:val="24"/>
          <w:lang w:val="ru-RU" w:eastAsia="ru-RU"/>
        </w:rPr>
        <w:lastRenderedPageBreak/>
        <w:t>Реализация педагогическими работниками воспитательного потенциала урока предполагает следующее:</w:t>
      </w:r>
    </w:p>
    <w:p w:rsidR="00580D09" w:rsidRPr="00580D09" w:rsidRDefault="00580D09" w:rsidP="00580D0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580D09">
        <w:rPr>
          <w:rFonts w:ascii="Times New Roman" w:eastAsia="№Е" w:hAnsi="Times New Roman" w:cs="Times New Roman"/>
          <w:sz w:val="24"/>
          <w:szCs w:val="24"/>
          <w:lang w:val="ru-RU" w:eastAsia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80D09" w:rsidRPr="00580D09" w:rsidRDefault="00580D09" w:rsidP="00580D0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val="ru-RU" w:eastAsia="ru-RU"/>
        </w:rPr>
      </w:pPr>
      <w:r w:rsidRPr="00580D09">
        <w:rPr>
          <w:rFonts w:ascii="Times New Roman" w:eastAsia="№Е" w:hAnsi="Times New Roman" w:cs="Times New Roman"/>
          <w:sz w:val="24"/>
          <w:szCs w:val="24"/>
          <w:lang w:val="ru-RU"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>привлечению их внимания к обсуждаемой на уроке информации, активизации их познавательной деятельности;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привлечение внимания обучающихся к ценностному аспекту изучаемых </w:t>
      </w: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iCs/>
          <w:kern w:val="2"/>
          <w:sz w:val="24"/>
          <w:szCs w:val="24"/>
          <w:lang w:val="ru-RU" w:eastAsia="ko-KR"/>
        </w:rPr>
        <w:t xml:space="preserve">использование </w:t>
      </w:r>
      <w:r w:rsidRPr="00580D0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580D0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учат обучающихся командной работе и взаимодействию с другими обучающимися;  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организация шефства мотивированных и эрудированных обучающихся </w:t>
      </w: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580D09" w:rsidRPr="00580D09" w:rsidRDefault="00580D09" w:rsidP="00580D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</w:pP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инициирование и поддержка исследовательской деятельности обучающихся </w:t>
      </w:r>
      <w:r w:rsidRPr="00580D0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170C50" w:rsidRPr="00580D09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Pr="00F1012E" w:rsidRDefault="00170C50">
      <w:pPr>
        <w:rPr>
          <w:lang w:val="ru-RU"/>
        </w:rPr>
        <w:sectPr w:rsidR="00170C50" w:rsidRPr="00F1012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0C50" w:rsidRPr="00F1012E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F2C54" w:rsidRDefault="00AF074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F386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170C50" w:rsidRPr="007F386F" w:rsidRDefault="00AF0746">
      <w:pPr>
        <w:autoSpaceDE w:val="0"/>
        <w:autoSpaceDN w:val="0"/>
        <w:spacing w:after="0" w:line="230" w:lineRule="auto"/>
        <w:rPr>
          <w:lang w:val="ru-RU"/>
        </w:rPr>
      </w:pPr>
      <w:r w:rsidRPr="007F38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B22525" w:rsidRDefault="00AF0746" w:rsidP="001F2C54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1F2C54" w:rsidRDefault="001F2C54" w:rsidP="001F2C54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F2C54" w:rsidRDefault="00B22525" w:rsidP="001F2C54">
      <w:pPr>
        <w:autoSpaceDE w:val="0"/>
        <w:autoSpaceDN w:val="0"/>
        <w:spacing w:after="0" w:line="240" w:lineRule="auto"/>
        <w:ind w:right="1440"/>
        <w:rPr>
          <w:sz w:val="24"/>
          <w:szCs w:val="24"/>
          <w:lang w:val="ru-RU"/>
        </w:rPr>
      </w:pPr>
      <w:r w:rsidRPr="001F2C54">
        <w:rPr>
          <w:sz w:val="24"/>
          <w:szCs w:val="24"/>
          <w:lang w:val="ru-RU"/>
        </w:rPr>
        <w:t>Технология 5 класс/</w:t>
      </w:r>
      <w:proofErr w:type="spellStart"/>
      <w:r w:rsidRPr="001F2C54">
        <w:rPr>
          <w:sz w:val="24"/>
          <w:szCs w:val="24"/>
          <w:lang w:val="ru-RU"/>
        </w:rPr>
        <w:t>Е.С.Глозман</w:t>
      </w:r>
      <w:proofErr w:type="spellEnd"/>
      <w:r w:rsidRPr="001F2C54">
        <w:rPr>
          <w:sz w:val="24"/>
          <w:szCs w:val="24"/>
          <w:lang w:val="ru-RU"/>
        </w:rPr>
        <w:t xml:space="preserve">, </w:t>
      </w:r>
      <w:proofErr w:type="spellStart"/>
      <w:r w:rsidRPr="001F2C54">
        <w:rPr>
          <w:sz w:val="24"/>
          <w:szCs w:val="24"/>
          <w:lang w:val="ru-RU"/>
        </w:rPr>
        <w:t>О.А.Кожина</w:t>
      </w:r>
      <w:proofErr w:type="spellEnd"/>
      <w:r w:rsidRPr="001F2C54">
        <w:rPr>
          <w:sz w:val="24"/>
          <w:szCs w:val="24"/>
          <w:lang w:val="ru-RU"/>
        </w:rPr>
        <w:t xml:space="preserve">, </w:t>
      </w:r>
      <w:proofErr w:type="spellStart"/>
      <w:r w:rsidRPr="001F2C54">
        <w:rPr>
          <w:sz w:val="24"/>
          <w:szCs w:val="24"/>
          <w:lang w:val="ru-RU"/>
        </w:rPr>
        <w:t>Ю.Л.Хотунцев</w:t>
      </w:r>
      <w:proofErr w:type="spellEnd"/>
      <w:r w:rsidRPr="001F2C54">
        <w:rPr>
          <w:sz w:val="24"/>
          <w:szCs w:val="24"/>
          <w:lang w:val="ru-RU"/>
        </w:rPr>
        <w:t xml:space="preserve">, </w:t>
      </w:r>
      <w:proofErr w:type="spellStart"/>
      <w:r w:rsidRPr="001F2C54">
        <w:rPr>
          <w:sz w:val="24"/>
          <w:szCs w:val="24"/>
          <w:lang w:val="ru-RU"/>
        </w:rPr>
        <w:t>Е.Н.Кудакова</w:t>
      </w:r>
      <w:proofErr w:type="spellEnd"/>
      <w:r w:rsidRPr="001F2C54">
        <w:rPr>
          <w:sz w:val="24"/>
          <w:szCs w:val="24"/>
          <w:lang w:val="ru-RU"/>
        </w:rPr>
        <w:t>/</w:t>
      </w:r>
    </w:p>
    <w:p w:rsidR="001F2C54" w:rsidRPr="001F2C54" w:rsidRDefault="00B22525" w:rsidP="001F2C54">
      <w:pPr>
        <w:autoSpaceDE w:val="0"/>
        <w:autoSpaceDN w:val="0"/>
        <w:spacing w:after="0" w:line="240" w:lineRule="auto"/>
        <w:ind w:right="1440"/>
        <w:rPr>
          <w:sz w:val="24"/>
          <w:szCs w:val="24"/>
          <w:lang w:val="ru-RU"/>
        </w:rPr>
      </w:pPr>
      <w:r w:rsidRPr="001F2C54">
        <w:rPr>
          <w:sz w:val="24"/>
          <w:szCs w:val="24"/>
          <w:lang w:val="ru-RU"/>
        </w:rPr>
        <w:t>Издательство «Дрофа»</w:t>
      </w:r>
    </w:p>
    <w:p w:rsidR="00096B22" w:rsidRDefault="00AF0746" w:rsidP="001F2C54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2C54">
        <w:rPr>
          <w:sz w:val="24"/>
          <w:szCs w:val="24"/>
          <w:lang w:val="ru-RU"/>
        </w:rPr>
        <w:br/>
      </w: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152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Образовательный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портал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«Непрерывная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подготовка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учителя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технологии»:</w:t>
      </w:r>
      <w:r w:rsidRPr="00096B22">
        <w:rPr>
          <w:spacing w:val="-5"/>
          <w:sz w:val="24"/>
          <w:lang w:val="ru-RU"/>
        </w:rPr>
        <w:t xml:space="preserve"> </w:t>
      </w:r>
      <w:hyperlink r:id="rId6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tehnologi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su</w:t>
        </w:r>
        <w:proofErr w:type="spellEnd"/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Сообщество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взаимопомощи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учителей:</w:t>
      </w:r>
      <w:r w:rsidRPr="00096B22">
        <w:rPr>
          <w:spacing w:val="-6"/>
          <w:sz w:val="24"/>
          <w:lang w:val="ru-RU"/>
        </w:rPr>
        <w:t xml:space="preserve"> </w:t>
      </w:r>
      <w:proofErr w:type="spellStart"/>
      <w:r>
        <w:rPr>
          <w:sz w:val="24"/>
        </w:rPr>
        <w:t>Pedsovet</w:t>
      </w:r>
      <w:proofErr w:type="spellEnd"/>
      <w:r w:rsidRPr="00096B22">
        <w:rPr>
          <w:sz w:val="24"/>
          <w:lang w:val="ru-RU"/>
        </w:rPr>
        <w:t>.</w:t>
      </w:r>
      <w:proofErr w:type="spellStart"/>
      <w:r>
        <w:rPr>
          <w:sz w:val="24"/>
        </w:rPr>
        <w:t>su</w:t>
      </w:r>
      <w:proofErr w:type="spellEnd"/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—</w:t>
      </w:r>
      <w:r w:rsidRPr="00096B22">
        <w:rPr>
          <w:spacing w:val="-4"/>
          <w:sz w:val="24"/>
          <w:lang w:val="ru-RU"/>
        </w:rPr>
        <w:t xml:space="preserve"> </w:t>
      </w:r>
      <w:hyperlink r:id="rId7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pedsovet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su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load</w:t>
        </w:r>
        <w:r w:rsidRPr="00096B22">
          <w:rPr>
            <w:spacing w:val="-2"/>
            <w:sz w:val="24"/>
            <w:lang w:val="ru-RU"/>
          </w:rPr>
          <w:t>/212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Образовательный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сайт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«ИКТ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на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уроках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технологии»:</w:t>
      </w:r>
      <w:r w:rsidRPr="00096B22">
        <w:rPr>
          <w:spacing w:val="-4"/>
          <w:sz w:val="24"/>
          <w:lang w:val="ru-RU"/>
        </w:rPr>
        <w:t xml:space="preserve"> </w:t>
      </w:r>
      <w:hyperlink r:id="rId8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ikt</w:t>
        </w:r>
        <w:proofErr w:type="spellEnd"/>
        <w:r w:rsidRPr="00096B22">
          <w:rPr>
            <w:spacing w:val="-2"/>
            <w:sz w:val="24"/>
            <w:lang w:val="ru-RU"/>
          </w:rPr>
          <w:t>45.</w:t>
        </w:r>
        <w:proofErr w:type="spellStart"/>
        <w:r>
          <w:rPr>
            <w:spacing w:val="-2"/>
            <w:sz w:val="24"/>
          </w:rPr>
          <w:t>ru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Сообщество</w:t>
      </w:r>
      <w:r w:rsidRPr="00096B22">
        <w:rPr>
          <w:spacing w:val="-8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учителей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технологии:</w:t>
      </w:r>
      <w:r w:rsidRPr="00096B22">
        <w:rPr>
          <w:spacing w:val="-5"/>
          <w:sz w:val="24"/>
          <w:lang w:val="ru-RU"/>
        </w:rPr>
        <w:t xml:space="preserve"> </w:t>
      </w:r>
      <w:hyperlink r:id="rId9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r>
          <w:rPr>
            <w:spacing w:val="-2"/>
            <w:sz w:val="24"/>
          </w:rPr>
          <w:t>www</w:t>
        </w:r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edu</w:t>
        </w:r>
        <w:proofErr w:type="spellEnd"/>
        <w:r w:rsidRPr="00096B22">
          <w:rPr>
            <w:spacing w:val="-2"/>
            <w:sz w:val="24"/>
            <w:lang w:val="ru-RU"/>
          </w:rPr>
          <w:t>54.</w:t>
        </w:r>
        <w:proofErr w:type="spellStart"/>
        <w:r>
          <w:rPr>
            <w:spacing w:val="-2"/>
            <w:sz w:val="24"/>
          </w:rPr>
          <w:t>ru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node</w:t>
        </w:r>
        <w:r w:rsidRPr="00096B22">
          <w:rPr>
            <w:spacing w:val="-2"/>
            <w:sz w:val="24"/>
            <w:lang w:val="ru-RU"/>
          </w:rPr>
          <w:t>/87333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92" w:lineRule="auto"/>
        <w:ind w:left="106" w:right="1311" w:firstLine="0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Сообщество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учителей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«Уроки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творчества: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искусство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и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технология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в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 xml:space="preserve">школе»: </w:t>
      </w:r>
      <w:hyperlink r:id="rId10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r>
          <w:rPr>
            <w:spacing w:val="-2"/>
            <w:sz w:val="24"/>
          </w:rPr>
          <w:t>www</w:t>
        </w:r>
        <w:r w:rsidRPr="00096B22">
          <w:rPr>
            <w:spacing w:val="-2"/>
            <w:sz w:val="24"/>
            <w:lang w:val="ru-RU"/>
          </w:rPr>
          <w:t>.</w:t>
        </w:r>
        <w:r>
          <w:rPr>
            <w:spacing w:val="-2"/>
            <w:sz w:val="24"/>
          </w:rPr>
          <w:t>it</w:t>
        </w:r>
        <w:r w:rsidRPr="00096B22">
          <w:rPr>
            <w:spacing w:val="-2"/>
            <w:sz w:val="24"/>
            <w:lang w:val="ru-RU"/>
          </w:rPr>
          <w:t>-</w:t>
        </w:r>
        <w:r>
          <w:rPr>
            <w:spacing w:val="-2"/>
            <w:sz w:val="24"/>
          </w:rPr>
          <w:t>n</w:t>
        </w:r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ru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communities</w:t>
        </w:r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aspx</w:t>
        </w:r>
        <w:proofErr w:type="spellEnd"/>
        <w:r w:rsidRPr="00096B22">
          <w:rPr>
            <w:spacing w:val="-2"/>
            <w:sz w:val="24"/>
            <w:lang w:val="ru-RU"/>
          </w:rPr>
          <w:t>?</w:t>
        </w:r>
        <w:r>
          <w:rPr>
            <w:spacing w:val="-2"/>
            <w:sz w:val="24"/>
          </w:rPr>
          <w:t>cat</w:t>
        </w:r>
        <w:r w:rsidRPr="00096B22">
          <w:rPr>
            <w:spacing w:val="-2"/>
            <w:sz w:val="24"/>
            <w:lang w:val="ru-RU"/>
          </w:rPr>
          <w:t>_</w:t>
        </w:r>
        <w:r>
          <w:rPr>
            <w:spacing w:val="-2"/>
            <w:sz w:val="24"/>
          </w:rPr>
          <w:t>no</w:t>
        </w:r>
        <w:r w:rsidRPr="00096B22">
          <w:rPr>
            <w:spacing w:val="-2"/>
            <w:sz w:val="24"/>
            <w:lang w:val="ru-RU"/>
          </w:rPr>
          <w:t>=4262&amp;</w:t>
        </w:r>
        <w:proofErr w:type="spellStart"/>
        <w:r>
          <w:rPr>
            <w:spacing w:val="-2"/>
            <w:sz w:val="24"/>
          </w:rPr>
          <w:t>tmpl</w:t>
        </w:r>
        <w:proofErr w:type="spellEnd"/>
        <w:r w:rsidRPr="00096B22">
          <w:rPr>
            <w:spacing w:val="-2"/>
            <w:sz w:val="24"/>
            <w:lang w:val="ru-RU"/>
          </w:rPr>
          <w:t>=</w:t>
        </w:r>
        <w:r>
          <w:rPr>
            <w:spacing w:val="-2"/>
            <w:sz w:val="24"/>
          </w:rPr>
          <w:t>com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after="0" w:line="275" w:lineRule="exact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Библиотека</w:t>
      </w:r>
      <w:r w:rsidRPr="00096B22">
        <w:rPr>
          <w:spacing w:val="-6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разработок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по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технологии:</w:t>
      </w:r>
      <w:r w:rsidRPr="00096B22">
        <w:rPr>
          <w:spacing w:val="-4"/>
          <w:sz w:val="24"/>
          <w:lang w:val="ru-RU"/>
        </w:rPr>
        <w:t xml:space="preserve"> </w:t>
      </w:r>
      <w:hyperlink r:id="rId11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nsportal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ru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proofErr w:type="spellStart"/>
        <w:r>
          <w:rPr>
            <w:spacing w:val="-2"/>
            <w:sz w:val="24"/>
          </w:rPr>
          <w:t>shkola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proofErr w:type="spellStart"/>
        <w:r>
          <w:rPr>
            <w:spacing w:val="-2"/>
            <w:sz w:val="24"/>
          </w:rPr>
          <w:t>tekhnologiya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library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1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Сайт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«Лобзик»:</w:t>
      </w:r>
      <w:r w:rsidRPr="00096B22">
        <w:rPr>
          <w:spacing w:val="-4"/>
          <w:sz w:val="24"/>
          <w:lang w:val="ru-RU"/>
        </w:rPr>
        <w:t xml:space="preserve"> </w:t>
      </w:r>
      <w:hyperlink r:id="rId12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r>
          <w:rPr>
            <w:spacing w:val="-2"/>
            <w:sz w:val="24"/>
          </w:rPr>
          <w:t>www</w:t>
        </w:r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lobzik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pri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proofErr w:type="spellStart"/>
        <w:r>
          <w:rPr>
            <w:spacing w:val="-2"/>
            <w:sz w:val="24"/>
          </w:rPr>
          <w:t>ee</w:t>
        </w:r>
        <w:proofErr w:type="spellEnd"/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modules</w:t>
        </w:r>
        <w:r w:rsidRPr="00096B22">
          <w:rPr>
            <w:spacing w:val="-2"/>
            <w:sz w:val="24"/>
            <w:lang w:val="ru-RU"/>
          </w:rPr>
          <w:t>/</w:t>
        </w:r>
        <w:r>
          <w:rPr>
            <w:spacing w:val="-2"/>
            <w:sz w:val="24"/>
          </w:rPr>
          <w:t>news</w:t>
        </w:r>
        <w:r w:rsidRPr="00096B22">
          <w:rPr>
            <w:spacing w:val="-2"/>
            <w:sz w:val="24"/>
            <w:lang w:val="ru-RU"/>
          </w:rPr>
          <w:t>/</w:t>
        </w:r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Сайт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учителя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Трудовик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45:</w:t>
      </w:r>
      <w:r w:rsidRPr="00096B22">
        <w:rPr>
          <w:spacing w:val="-3"/>
          <w:sz w:val="24"/>
          <w:lang w:val="ru-RU"/>
        </w:rPr>
        <w:t xml:space="preserve"> </w:t>
      </w:r>
      <w:hyperlink r:id="rId13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trudovik</w:t>
        </w:r>
        <w:proofErr w:type="spellEnd"/>
        <w:r w:rsidRPr="00096B22">
          <w:rPr>
            <w:spacing w:val="-2"/>
            <w:sz w:val="24"/>
            <w:lang w:val="ru-RU"/>
          </w:rPr>
          <w:t>45.</w:t>
        </w:r>
        <w:proofErr w:type="spellStart"/>
        <w:r>
          <w:rPr>
            <w:spacing w:val="-2"/>
            <w:sz w:val="24"/>
          </w:rPr>
          <w:t>ru</w:t>
        </w:r>
        <w:proofErr w:type="spellEnd"/>
      </w:hyperlink>
    </w:p>
    <w:p w:rsidR="00096B22" w:rsidRPr="00096B22" w:rsidRDefault="00096B22" w:rsidP="00096B22">
      <w:pPr>
        <w:pStyle w:val="ae"/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Сайт</w:t>
      </w:r>
      <w:r w:rsidRPr="00096B22">
        <w:rPr>
          <w:spacing w:val="-9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учителя-эксперта</w:t>
      </w:r>
      <w:r w:rsidRPr="00096B22">
        <w:rPr>
          <w:spacing w:val="-5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Технологии:</w:t>
      </w:r>
      <w:r w:rsidRPr="00096B22">
        <w:rPr>
          <w:spacing w:val="-6"/>
          <w:sz w:val="24"/>
          <w:lang w:val="ru-RU"/>
        </w:rPr>
        <w:t xml:space="preserve"> </w:t>
      </w:r>
      <w:hyperlink r:id="rId14">
        <w:r>
          <w:rPr>
            <w:spacing w:val="-2"/>
            <w:sz w:val="24"/>
          </w:rPr>
          <w:t>http</w:t>
        </w:r>
        <w:r w:rsidRPr="00096B22">
          <w:rPr>
            <w:spacing w:val="-2"/>
            <w:sz w:val="24"/>
            <w:lang w:val="ru-RU"/>
          </w:rPr>
          <w:t>://</w:t>
        </w:r>
        <w:proofErr w:type="spellStart"/>
        <w:r>
          <w:rPr>
            <w:spacing w:val="-2"/>
            <w:sz w:val="24"/>
          </w:rPr>
          <w:t>technologys</w:t>
        </w:r>
        <w:proofErr w:type="spellEnd"/>
        <w:r w:rsidRPr="00096B22">
          <w:rPr>
            <w:spacing w:val="-2"/>
            <w:sz w:val="24"/>
            <w:lang w:val="ru-RU"/>
          </w:rPr>
          <w:t>.</w:t>
        </w:r>
        <w:r>
          <w:rPr>
            <w:spacing w:val="-2"/>
            <w:sz w:val="24"/>
          </w:rPr>
          <w:t>info</w:t>
        </w:r>
      </w:hyperlink>
    </w:p>
    <w:p w:rsidR="00096B22" w:rsidRPr="00096B22" w:rsidRDefault="00096B22" w:rsidP="00096B22">
      <w:pPr>
        <w:pStyle w:val="af"/>
        <w:spacing w:before="10"/>
        <w:rPr>
          <w:sz w:val="21"/>
          <w:lang w:val="ru-RU"/>
        </w:rPr>
      </w:pPr>
    </w:p>
    <w:p w:rsidR="00170C50" w:rsidRDefault="00AF0746">
      <w:pPr>
        <w:autoSpaceDE w:val="0"/>
        <w:autoSpaceDN w:val="0"/>
        <w:spacing w:before="346" w:after="0" w:line="43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096B22" w:rsidRPr="00096B22" w:rsidRDefault="00096B22" w:rsidP="00096B22">
      <w:pPr>
        <w:pStyle w:val="af"/>
        <w:spacing w:before="66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Что</w:t>
      </w:r>
      <w:r w:rsidRPr="00096B22">
        <w:rPr>
          <w:spacing w:val="-3"/>
          <w:lang w:val="ru-RU"/>
        </w:rPr>
        <w:t xml:space="preserve"> </w:t>
      </w:r>
      <w:r w:rsidRPr="00096B22">
        <w:rPr>
          <w:lang w:val="ru-RU"/>
        </w:rPr>
        <w:t>такое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учебный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проект</w:t>
      </w:r>
      <w:r w:rsidRPr="00096B22">
        <w:rPr>
          <w:spacing w:val="-2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/7553/</w:t>
      </w:r>
    </w:p>
    <w:p w:rsidR="00096B22" w:rsidRPr="00096B22" w:rsidRDefault="00096B22" w:rsidP="00096B22">
      <w:pPr>
        <w:pStyle w:val="af"/>
        <w:spacing w:before="60" w:line="292" w:lineRule="auto"/>
        <w:ind w:right="684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Методы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средства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творческой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проектной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деятельности</w:t>
      </w:r>
      <w:r w:rsidRPr="00096B22">
        <w:rPr>
          <w:spacing w:val="-5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/7554/ 5 </w:t>
      </w:r>
      <w:proofErr w:type="spellStart"/>
      <w:r w:rsidRPr="00096B22">
        <w:rPr>
          <w:lang w:val="ru-RU"/>
        </w:rPr>
        <w:t>Техносфера</w:t>
      </w:r>
      <w:proofErr w:type="spellEnd"/>
      <w:r w:rsidRPr="00096B22">
        <w:rPr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/7555/</w:t>
      </w:r>
    </w:p>
    <w:p w:rsidR="00096B22" w:rsidRPr="00096B22" w:rsidRDefault="00096B22" w:rsidP="00096B22">
      <w:pPr>
        <w:pStyle w:val="af"/>
        <w:spacing w:line="275" w:lineRule="exact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Производство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потребительских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благ</w:t>
      </w:r>
      <w:r w:rsidRPr="00096B22">
        <w:rPr>
          <w:spacing w:val="-4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/7556/</w:t>
      </w:r>
    </w:p>
    <w:p w:rsidR="00096B22" w:rsidRPr="00096B22" w:rsidRDefault="00096B22" w:rsidP="00096B22">
      <w:pPr>
        <w:pStyle w:val="af"/>
        <w:spacing w:before="60" w:line="292" w:lineRule="auto"/>
        <w:ind w:right="2232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Технология.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История</w:t>
      </w:r>
      <w:r w:rsidRPr="00096B22">
        <w:rPr>
          <w:spacing w:val="-9"/>
          <w:lang w:val="ru-RU"/>
        </w:rPr>
        <w:t xml:space="preserve"> </w:t>
      </w:r>
      <w:r w:rsidRPr="00096B22">
        <w:rPr>
          <w:lang w:val="ru-RU"/>
        </w:rPr>
        <w:t>развития</w:t>
      </w:r>
      <w:r w:rsidRPr="00096B22">
        <w:rPr>
          <w:spacing w:val="-9"/>
          <w:lang w:val="ru-RU"/>
        </w:rPr>
        <w:t xml:space="preserve"> </w:t>
      </w:r>
      <w:r w:rsidRPr="00096B22">
        <w:rPr>
          <w:lang w:val="ru-RU"/>
        </w:rPr>
        <w:t>технологий</w:t>
      </w:r>
      <w:r w:rsidRPr="00096B22">
        <w:rPr>
          <w:spacing w:val="-8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/7557/ 5 Классификация технологий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/7558/</w:t>
      </w:r>
    </w:p>
    <w:p w:rsidR="00096B22" w:rsidRPr="00096B22" w:rsidRDefault="00096B22" w:rsidP="00096B22">
      <w:pPr>
        <w:pStyle w:val="af"/>
        <w:spacing w:line="292" w:lineRule="auto"/>
        <w:ind w:right="2134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Техника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её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использование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в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жизни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людей</w:t>
      </w:r>
      <w:r w:rsidRPr="00096B22">
        <w:rPr>
          <w:spacing w:val="-5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/7559/ 5 Машины, их классификация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/7560/</w:t>
      </w:r>
    </w:p>
    <w:p w:rsidR="00096B22" w:rsidRPr="00096B22" w:rsidRDefault="00096B22" w:rsidP="00096B22">
      <w:pPr>
        <w:pStyle w:val="af"/>
        <w:spacing w:line="292" w:lineRule="auto"/>
        <w:ind w:right="1613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Материалы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для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производства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материальных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благ</w:t>
      </w:r>
      <w:r w:rsidRPr="00096B22">
        <w:rPr>
          <w:spacing w:val="-7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/7561/ 5 Искусственные и синтетические материалы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/7562/</w:t>
      </w:r>
    </w:p>
    <w:p w:rsidR="00096B22" w:rsidRPr="00096B22" w:rsidRDefault="00096B22" w:rsidP="00096B22">
      <w:pPr>
        <w:pStyle w:val="af"/>
        <w:spacing w:line="292" w:lineRule="auto"/>
        <w:ind w:right="1505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Конструкционные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материалы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и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их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использование</w:t>
      </w:r>
      <w:r w:rsidRPr="00096B22">
        <w:rPr>
          <w:spacing w:val="-7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/7563/ 5 Свойства конструкционных материалов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/7564/</w:t>
      </w:r>
    </w:p>
    <w:p w:rsidR="00096B22" w:rsidRPr="00096B22" w:rsidRDefault="00096B22" w:rsidP="00096B22">
      <w:pPr>
        <w:pStyle w:val="af"/>
        <w:spacing w:line="275" w:lineRule="exact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Текстильные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материалы.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Классификация.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Технологии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производства</w:t>
      </w:r>
      <w:r w:rsidRPr="00096B22">
        <w:rPr>
          <w:spacing w:val="-5"/>
          <w:lang w:val="ru-RU"/>
        </w:rPr>
        <w:t xml:space="preserve"> </w:t>
      </w:r>
      <w:r w:rsidRPr="00096B22">
        <w:rPr>
          <w:spacing w:val="-2"/>
          <w:lang w:val="ru-RU"/>
        </w:rPr>
        <w:t>ткани</w:t>
      </w:r>
    </w:p>
    <w:p w:rsidR="00096B22" w:rsidRPr="00096B22" w:rsidRDefault="00096B22" w:rsidP="00096B22">
      <w:pPr>
        <w:pStyle w:val="af"/>
        <w:rPr>
          <w:lang w:val="ru-RU"/>
        </w:rPr>
      </w:pP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/7565/</w:t>
      </w:r>
    </w:p>
    <w:p w:rsidR="00096B22" w:rsidRPr="00096B22" w:rsidRDefault="00096B22" w:rsidP="00096B22">
      <w:pPr>
        <w:pStyle w:val="af"/>
        <w:spacing w:before="60" w:line="292" w:lineRule="auto"/>
        <w:ind w:right="915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Текстильные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материалы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растительного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происхождения</w:t>
      </w:r>
      <w:r w:rsidRPr="00096B22">
        <w:rPr>
          <w:spacing w:val="-9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/7566/ 5 Текстильные материалы животного происхождения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/7567/</w:t>
      </w:r>
    </w:p>
    <w:p w:rsidR="00096B22" w:rsidRPr="00096B22" w:rsidRDefault="00096B22" w:rsidP="00096B22">
      <w:pPr>
        <w:pStyle w:val="af"/>
        <w:spacing w:line="292" w:lineRule="auto"/>
        <w:ind w:right="3037"/>
        <w:rPr>
          <w:lang w:val="ru-RU"/>
        </w:rPr>
      </w:pPr>
      <w:r w:rsidRPr="00096B22">
        <w:rPr>
          <w:lang w:val="ru-RU"/>
        </w:rPr>
        <w:lastRenderedPageBreak/>
        <w:t>5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Свойства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текстильных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материалов</w:t>
      </w:r>
      <w:r w:rsidRPr="00096B22">
        <w:rPr>
          <w:spacing w:val="-6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/7568/ 5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Технологии</w:t>
      </w:r>
      <w:r w:rsidRPr="00096B22">
        <w:rPr>
          <w:spacing w:val="-3"/>
          <w:lang w:val="ru-RU"/>
        </w:rPr>
        <w:t xml:space="preserve"> </w:t>
      </w:r>
      <w:r w:rsidRPr="00096B22">
        <w:rPr>
          <w:lang w:val="ru-RU"/>
        </w:rPr>
        <w:t>обработки</w:t>
      </w:r>
      <w:r w:rsidRPr="00096B22">
        <w:rPr>
          <w:spacing w:val="-3"/>
          <w:lang w:val="ru-RU"/>
        </w:rPr>
        <w:t xml:space="preserve"> </w:t>
      </w:r>
      <w:r w:rsidRPr="00096B22">
        <w:rPr>
          <w:lang w:val="ru-RU"/>
        </w:rPr>
        <w:t>материалов</w:t>
      </w:r>
      <w:r w:rsidRPr="00096B22">
        <w:rPr>
          <w:spacing w:val="-4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/7569/</w:t>
      </w:r>
    </w:p>
    <w:p w:rsidR="00096B22" w:rsidRPr="00096B22" w:rsidRDefault="00096B22" w:rsidP="00096B22">
      <w:pPr>
        <w:pStyle w:val="af"/>
        <w:spacing w:line="292" w:lineRule="auto"/>
        <w:ind w:right="1613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Обработка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с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удалением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лишней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части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материала</w:t>
      </w:r>
      <w:r w:rsidRPr="00096B22">
        <w:rPr>
          <w:spacing w:val="-6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/7570/ 5 Обработка с измельчением массы материала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/7571/</w:t>
      </w:r>
    </w:p>
    <w:p w:rsidR="00096B22" w:rsidRPr="00096B22" w:rsidRDefault="00096B22" w:rsidP="00096B22">
      <w:pPr>
        <w:pStyle w:val="af"/>
        <w:spacing w:line="292" w:lineRule="auto"/>
        <w:ind w:right="2134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Графическое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изображение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формы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предмета</w:t>
      </w:r>
      <w:r w:rsidRPr="00096B22">
        <w:rPr>
          <w:spacing w:val="-8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/7572/ 5 Основы здорового питания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/7575/</w:t>
      </w:r>
    </w:p>
    <w:p w:rsidR="00096B22" w:rsidRPr="00096B22" w:rsidRDefault="00096B22" w:rsidP="00096B22">
      <w:pPr>
        <w:pStyle w:val="af"/>
        <w:spacing w:line="275" w:lineRule="exact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Витамины,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их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значение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в</w:t>
      </w:r>
      <w:r w:rsidRPr="00096B22">
        <w:rPr>
          <w:spacing w:val="-3"/>
          <w:lang w:val="ru-RU"/>
        </w:rPr>
        <w:t xml:space="preserve"> </w:t>
      </w:r>
      <w:r w:rsidRPr="00096B22">
        <w:rPr>
          <w:lang w:val="ru-RU"/>
        </w:rPr>
        <w:t>питании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людей</w:t>
      </w:r>
      <w:r w:rsidRPr="00096B22">
        <w:rPr>
          <w:spacing w:val="-1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/7576/</w:t>
      </w:r>
    </w:p>
    <w:p w:rsidR="00096B22" w:rsidRPr="00096B22" w:rsidRDefault="00096B22" w:rsidP="00096B22">
      <w:pPr>
        <w:pStyle w:val="af"/>
        <w:spacing w:before="57" w:line="292" w:lineRule="auto"/>
        <w:ind w:right="1824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Кухня.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Правила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санитарии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гигиены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на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кухне</w:t>
      </w:r>
      <w:r w:rsidRPr="00096B22">
        <w:rPr>
          <w:spacing w:val="-5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/7573/ 5 Роль овощей в питании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/7574/</w:t>
      </w:r>
    </w:p>
    <w:p w:rsidR="00096B22" w:rsidRPr="00096B22" w:rsidRDefault="00096B22" w:rsidP="00096B22">
      <w:pPr>
        <w:pStyle w:val="af"/>
        <w:spacing w:line="292" w:lineRule="auto"/>
        <w:ind w:right="1968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Механическая</w:t>
      </w:r>
      <w:r w:rsidRPr="00096B22">
        <w:rPr>
          <w:spacing w:val="-9"/>
          <w:lang w:val="ru-RU"/>
        </w:rPr>
        <w:t xml:space="preserve"> </w:t>
      </w:r>
      <w:r w:rsidRPr="00096B22">
        <w:rPr>
          <w:lang w:val="ru-RU"/>
        </w:rPr>
        <w:t>кулинарная</w:t>
      </w:r>
      <w:r w:rsidRPr="00096B22">
        <w:rPr>
          <w:spacing w:val="-9"/>
          <w:lang w:val="ru-RU"/>
        </w:rPr>
        <w:t xml:space="preserve"> </w:t>
      </w:r>
      <w:r w:rsidRPr="00096B22">
        <w:rPr>
          <w:lang w:val="ru-RU"/>
        </w:rPr>
        <w:t>обработка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овощей</w:t>
      </w:r>
      <w:r w:rsidRPr="00096B22">
        <w:rPr>
          <w:spacing w:val="-8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/7577/ 5 Технологии тепловой обработки овощей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/7578/</w:t>
      </w:r>
    </w:p>
    <w:p w:rsidR="00096B22" w:rsidRPr="00096B22" w:rsidRDefault="00096B22" w:rsidP="00096B22">
      <w:pPr>
        <w:pStyle w:val="af"/>
        <w:spacing w:line="275" w:lineRule="exact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Что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такое</w:t>
      </w:r>
      <w:r w:rsidRPr="00096B22">
        <w:rPr>
          <w:spacing w:val="-2"/>
          <w:lang w:val="ru-RU"/>
        </w:rPr>
        <w:t xml:space="preserve"> </w:t>
      </w:r>
      <w:r w:rsidRPr="00096B22">
        <w:rPr>
          <w:lang w:val="ru-RU"/>
        </w:rPr>
        <w:t>энергия</w:t>
      </w:r>
      <w:r w:rsidRPr="00096B22">
        <w:rPr>
          <w:spacing w:val="-2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/7579/</w:t>
      </w:r>
    </w:p>
    <w:p w:rsidR="00096B22" w:rsidRPr="00096B22" w:rsidRDefault="00096B22" w:rsidP="00096B22">
      <w:pPr>
        <w:pStyle w:val="af"/>
        <w:spacing w:before="59" w:line="292" w:lineRule="auto"/>
        <w:ind w:right="3037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10"/>
          <w:lang w:val="ru-RU"/>
        </w:rPr>
        <w:t xml:space="preserve"> </w:t>
      </w:r>
      <w:r w:rsidRPr="00096B22">
        <w:rPr>
          <w:lang w:val="ru-RU"/>
        </w:rPr>
        <w:t>Накопление</w:t>
      </w:r>
      <w:r w:rsidRPr="00096B22">
        <w:rPr>
          <w:spacing w:val="-10"/>
          <w:lang w:val="ru-RU"/>
        </w:rPr>
        <w:t xml:space="preserve"> </w:t>
      </w:r>
      <w:r w:rsidRPr="00096B22">
        <w:rPr>
          <w:lang w:val="ru-RU"/>
        </w:rPr>
        <w:t>механической</w:t>
      </w:r>
      <w:r w:rsidRPr="00096B22">
        <w:rPr>
          <w:spacing w:val="-10"/>
          <w:lang w:val="ru-RU"/>
        </w:rPr>
        <w:t xml:space="preserve"> </w:t>
      </w:r>
      <w:r w:rsidRPr="00096B22">
        <w:rPr>
          <w:lang w:val="ru-RU"/>
        </w:rPr>
        <w:t>энергии</w:t>
      </w:r>
      <w:r w:rsidRPr="00096B22">
        <w:rPr>
          <w:spacing w:val="-10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/7580/ 5 Технологии получения, преобразования и использования информации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/7582/</w:t>
      </w:r>
    </w:p>
    <w:p w:rsidR="00096B22" w:rsidRPr="00096B22" w:rsidRDefault="00096B22" w:rsidP="00096B22">
      <w:pPr>
        <w:pStyle w:val="af"/>
        <w:spacing w:line="274" w:lineRule="exact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Формы</w:t>
      </w:r>
      <w:r w:rsidRPr="00096B22">
        <w:rPr>
          <w:spacing w:val="-3"/>
          <w:lang w:val="ru-RU"/>
        </w:rPr>
        <w:t xml:space="preserve"> </w:t>
      </w:r>
      <w:r w:rsidRPr="00096B22">
        <w:rPr>
          <w:lang w:val="ru-RU"/>
        </w:rPr>
        <w:t>графического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представления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информации</w:t>
      </w:r>
      <w:r w:rsidRPr="00096B22">
        <w:rPr>
          <w:spacing w:val="-3"/>
          <w:lang w:val="ru-RU"/>
        </w:rPr>
        <w:t xml:space="preserve"> </w:t>
      </w:r>
      <w:r>
        <w:rPr>
          <w:spacing w:val="-2"/>
        </w:rPr>
        <w:t>https</w:t>
      </w:r>
      <w:r w:rsidRPr="00096B22">
        <w:rPr>
          <w:spacing w:val="-2"/>
          <w:lang w:val="ru-RU"/>
        </w:rPr>
        <w:t>://</w:t>
      </w:r>
      <w:proofErr w:type="spellStart"/>
      <w:r>
        <w:rPr>
          <w:spacing w:val="-2"/>
        </w:rPr>
        <w:t>resh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edu</w:t>
      </w:r>
      <w:proofErr w:type="spellEnd"/>
      <w:r w:rsidRPr="00096B22">
        <w:rPr>
          <w:spacing w:val="-2"/>
          <w:lang w:val="ru-RU"/>
        </w:rPr>
        <w:t>.</w:t>
      </w:r>
      <w:proofErr w:type="spellStart"/>
      <w:r>
        <w:rPr>
          <w:spacing w:val="-2"/>
        </w:rPr>
        <w:t>ru</w:t>
      </w:r>
      <w:proofErr w:type="spellEnd"/>
      <w:r w:rsidRPr="00096B22">
        <w:rPr>
          <w:spacing w:val="-2"/>
          <w:lang w:val="ru-RU"/>
        </w:rPr>
        <w:t>/</w:t>
      </w:r>
      <w:r>
        <w:rPr>
          <w:spacing w:val="-2"/>
        </w:rPr>
        <w:t>subject</w:t>
      </w:r>
      <w:r w:rsidRPr="00096B22">
        <w:rPr>
          <w:spacing w:val="-2"/>
          <w:lang w:val="ru-RU"/>
        </w:rPr>
        <w:t>/</w:t>
      </w:r>
      <w:r>
        <w:rPr>
          <w:spacing w:val="-2"/>
        </w:rPr>
        <w:t>lesson</w:t>
      </w:r>
      <w:r w:rsidRPr="00096B22">
        <w:rPr>
          <w:spacing w:val="-2"/>
          <w:lang w:val="ru-RU"/>
        </w:rPr>
        <w:t>/7581/</w:t>
      </w:r>
    </w:p>
    <w:p w:rsidR="00096B22" w:rsidRPr="00096B22" w:rsidRDefault="00096B22" w:rsidP="00096B22">
      <w:pPr>
        <w:pStyle w:val="af"/>
        <w:spacing w:before="60" w:line="292" w:lineRule="auto"/>
        <w:ind w:right="1201"/>
        <w:rPr>
          <w:lang w:val="ru-RU"/>
        </w:rPr>
      </w:pPr>
      <w:r w:rsidRPr="00096B22">
        <w:rPr>
          <w:lang w:val="ru-RU"/>
        </w:rPr>
        <w:t>5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Культурные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растения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в</w:t>
      </w:r>
      <w:r w:rsidRPr="00096B22">
        <w:rPr>
          <w:spacing w:val="-8"/>
          <w:lang w:val="ru-RU"/>
        </w:rPr>
        <w:t xml:space="preserve"> </w:t>
      </w:r>
      <w:r w:rsidRPr="00096B22">
        <w:rPr>
          <w:lang w:val="ru-RU"/>
        </w:rPr>
        <w:t>жизнедеятельности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человека</w:t>
      </w:r>
      <w:r w:rsidRPr="00096B22">
        <w:rPr>
          <w:spacing w:val="-7"/>
          <w:lang w:val="ru-RU"/>
        </w:rPr>
        <w:t xml:space="preserve">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 xml:space="preserve">/7583/ 5 Технологии растениеводства </w:t>
      </w:r>
      <w:r>
        <w:t>https</w:t>
      </w:r>
      <w:r w:rsidRPr="00096B22">
        <w:rPr>
          <w:lang w:val="ru-RU"/>
        </w:rPr>
        <w:t>://</w:t>
      </w:r>
      <w:proofErr w:type="spellStart"/>
      <w:r>
        <w:t>resh</w:t>
      </w:r>
      <w:proofErr w:type="spellEnd"/>
      <w:r w:rsidRPr="00096B22">
        <w:rPr>
          <w:lang w:val="ru-RU"/>
        </w:rPr>
        <w:t>.</w:t>
      </w:r>
      <w:proofErr w:type="spellStart"/>
      <w:r>
        <w:t>edu</w:t>
      </w:r>
      <w:proofErr w:type="spellEnd"/>
      <w:r w:rsidRPr="00096B22">
        <w:rPr>
          <w:lang w:val="ru-RU"/>
        </w:rPr>
        <w:t>.</w:t>
      </w:r>
      <w:proofErr w:type="spellStart"/>
      <w:r>
        <w:t>ru</w:t>
      </w:r>
      <w:proofErr w:type="spellEnd"/>
      <w:r w:rsidRPr="00096B22">
        <w:rPr>
          <w:lang w:val="ru-RU"/>
        </w:rPr>
        <w:t>/</w:t>
      </w:r>
      <w:r>
        <w:t>subject</w:t>
      </w:r>
      <w:r w:rsidRPr="00096B22">
        <w:rPr>
          <w:lang w:val="ru-RU"/>
        </w:rPr>
        <w:t>/</w:t>
      </w:r>
      <w:r>
        <w:t>lesson</w:t>
      </w:r>
      <w:r w:rsidRPr="00096B22">
        <w:rPr>
          <w:lang w:val="ru-RU"/>
        </w:rPr>
        <w:t>/7584/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1"/>
        </w:numPr>
        <w:tabs>
          <w:tab w:val="left" w:pos="287"/>
        </w:tabs>
        <w:autoSpaceDE w:val="0"/>
        <w:autoSpaceDN w:val="0"/>
        <w:spacing w:after="0" w:line="292" w:lineRule="auto"/>
        <w:ind w:right="762" w:firstLine="0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Животноводство</w:t>
      </w:r>
      <w:r w:rsidRPr="00096B22">
        <w:rPr>
          <w:spacing w:val="-8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как</w:t>
      </w:r>
      <w:r w:rsidRPr="00096B22">
        <w:rPr>
          <w:spacing w:val="-9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технология</w:t>
      </w:r>
      <w:r w:rsidRPr="00096B22">
        <w:rPr>
          <w:spacing w:val="-9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выращивания</w:t>
      </w:r>
      <w:r w:rsidRPr="00096B22">
        <w:rPr>
          <w:spacing w:val="-9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животных</w:t>
      </w:r>
      <w:r w:rsidRPr="00096B22">
        <w:rPr>
          <w:spacing w:val="-8"/>
          <w:sz w:val="24"/>
          <w:lang w:val="ru-RU"/>
        </w:rPr>
        <w:t xml:space="preserve"> </w:t>
      </w:r>
      <w:r>
        <w:rPr>
          <w:sz w:val="24"/>
        </w:rPr>
        <w:t>https</w:t>
      </w:r>
      <w:r w:rsidRPr="00096B22">
        <w:rPr>
          <w:sz w:val="24"/>
          <w:lang w:val="ru-RU"/>
        </w:rPr>
        <w:t>://</w:t>
      </w:r>
      <w:proofErr w:type="spellStart"/>
      <w:r>
        <w:rPr>
          <w:sz w:val="24"/>
        </w:rPr>
        <w:t>resh</w:t>
      </w:r>
      <w:proofErr w:type="spellEnd"/>
      <w:r w:rsidRPr="00096B22">
        <w:rPr>
          <w:sz w:val="24"/>
          <w:lang w:val="ru-RU"/>
        </w:rPr>
        <w:t>.</w:t>
      </w:r>
      <w:proofErr w:type="spellStart"/>
      <w:r>
        <w:rPr>
          <w:sz w:val="24"/>
        </w:rPr>
        <w:t>edu</w:t>
      </w:r>
      <w:proofErr w:type="spellEnd"/>
      <w:r w:rsidRPr="00096B22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096B22">
        <w:rPr>
          <w:sz w:val="24"/>
          <w:lang w:val="ru-RU"/>
        </w:rPr>
        <w:t>/</w:t>
      </w:r>
      <w:r>
        <w:rPr>
          <w:sz w:val="24"/>
        </w:rPr>
        <w:t>subject</w:t>
      </w:r>
      <w:r w:rsidRPr="00096B22">
        <w:rPr>
          <w:sz w:val="24"/>
          <w:lang w:val="ru-RU"/>
        </w:rPr>
        <w:t>/</w:t>
      </w:r>
      <w:r>
        <w:rPr>
          <w:sz w:val="24"/>
        </w:rPr>
        <w:t>lesson</w:t>
      </w:r>
      <w:r w:rsidRPr="00096B22">
        <w:rPr>
          <w:sz w:val="24"/>
          <w:lang w:val="ru-RU"/>
        </w:rPr>
        <w:t xml:space="preserve">/7585/ 5 Социальные технологии </w:t>
      </w:r>
      <w:r>
        <w:rPr>
          <w:sz w:val="24"/>
        </w:rPr>
        <w:t>https</w:t>
      </w:r>
      <w:r w:rsidRPr="00096B22">
        <w:rPr>
          <w:sz w:val="24"/>
          <w:lang w:val="ru-RU"/>
        </w:rPr>
        <w:t>://</w:t>
      </w:r>
      <w:proofErr w:type="spellStart"/>
      <w:r>
        <w:rPr>
          <w:sz w:val="24"/>
        </w:rPr>
        <w:t>resh</w:t>
      </w:r>
      <w:proofErr w:type="spellEnd"/>
      <w:r w:rsidRPr="00096B22">
        <w:rPr>
          <w:sz w:val="24"/>
          <w:lang w:val="ru-RU"/>
        </w:rPr>
        <w:t>.</w:t>
      </w:r>
      <w:proofErr w:type="spellStart"/>
      <w:r>
        <w:rPr>
          <w:sz w:val="24"/>
        </w:rPr>
        <w:t>edu</w:t>
      </w:r>
      <w:proofErr w:type="spellEnd"/>
      <w:r w:rsidRPr="00096B22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096B22">
        <w:rPr>
          <w:sz w:val="24"/>
          <w:lang w:val="ru-RU"/>
        </w:rPr>
        <w:t>/</w:t>
      </w:r>
      <w:r>
        <w:rPr>
          <w:sz w:val="24"/>
        </w:rPr>
        <w:t>subject</w:t>
      </w:r>
      <w:r w:rsidRPr="00096B22">
        <w:rPr>
          <w:sz w:val="24"/>
          <w:lang w:val="ru-RU"/>
        </w:rPr>
        <w:t>/</w:t>
      </w:r>
      <w:r>
        <w:rPr>
          <w:sz w:val="24"/>
        </w:rPr>
        <w:t>lesson</w:t>
      </w:r>
      <w:r w:rsidRPr="00096B22">
        <w:rPr>
          <w:sz w:val="24"/>
          <w:lang w:val="ru-RU"/>
        </w:rPr>
        <w:t>/7586/</w:t>
      </w:r>
    </w:p>
    <w:p w:rsidR="00096B22" w:rsidRPr="00AF0746" w:rsidRDefault="00096B22">
      <w:pPr>
        <w:autoSpaceDE w:val="0"/>
        <w:autoSpaceDN w:val="0"/>
        <w:spacing w:before="346" w:after="0" w:line="432" w:lineRule="auto"/>
        <w:ind w:right="1440"/>
        <w:rPr>
          <w:lang w:val="ru-RU"/>
        </w:rPr>
      </w:pP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0C50" w:rsidRPr="00AF0746" w:rsidRDefault="00170C50">
      <w:pPr>
        <w:autoSpaceDE w:val="0"/>
        <w:autoSpaceDN w:val="0"/>
        <w:spacing w:after="78" w:line="220" w:lineRule="exact"/>
        <w:rPr>
          <w:lang w:val="ru-RU"/>
        </w:rPr>
      </w:pPr>
    </w:p>
    <w:p w:rsidR="00170C50" w:rsidRPr="00AF0746" w:rsidRDefault="00AF0746">
      <w:pPr>
        <w:autoSpaceDE w:val="0"/>
        <w:autoSpaceDN w:val="0"/>
        <w:spacing w:after="0" w:line="230" w:lineRule="auto"/>
        <w:rPr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6B22" w:rsidRDefault="00AF0746">
      <w:pPr>
        <w:autoSpaceDE w:val="0"/>
        <w:autoSpaceDN w:val="0"/>
        <w:spacing w:before="346" w:after="0" w:line="439" w:lineRule="auto"/>
        <w:ind w:right="302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096B22" w:rsidRPr="00096B22" w:rsidRDefault="00096B22" w:rsidP="00096B22">
      <w:pPr>
        <w:pStyle w:val="af"/>
        <w:spacing w:before="154"/>
        <w:rPr>
          <w:lang w:val="ru-RU"/>
        </w:rPr>
      </w:pPr>
      <w:r w:rsidRPr="00096B22">
        <w:rPr>
          <w:lang w:val="ru-RU"/>
        </w:rPr>
        <w:t>Модели,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мультимедийный</w:t>
      </w:r>
      <w:r w:rsidRPr="00096B22">
        <w:rPr>
          <w:spacing w:val="-4"/>
          <w:lang w:val="ru-RU"/>
        </w:rPr>
        <w:t xml:space="preserve"> </w:t>
      </w:r>
      <w:r w:rsidRPr="00096B22">
        <w:rPr>
          <w:lang w:val="ru-RU"/>
        </w:rPr>
        <w:t>проектор,</w:t>
      </w:r>
      <w:r w:rsidRPr="00096B22">
        <w:rPr>
          <w:spacing w:val="-4"/>
          <w:lang w:val="ru-RU"/>
        </w:rPr>
        <w:t xml:space="preserve"> </w:t>
      </w:r>
      <w:r w:rsidRPr="00096B22">
        <w:rPr>
          <w:spacing w:val="-2"/>
          <w:lang w:val="ru-RU"/>
        </w:rPr>
        <w:t>компьютер</w:t>
      </w:r>
    </w:p>
    <w:p w:rsidR="00170C50" w:rsidRDefault="00AF0746">
      <w:pPr>
        <w:autoSpaceDE w:val="0"/>
        <w:autoSpaceDN w:val="0"/>
        <w:spacing w:before="346" w:after="0" w:line="439" w:lineRule="auto"/>
        <w:ind w:right="302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7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</w:p>
    <w:p w:rsidR="00096B22" w:rsidRPr="00096B22" w:rsidRDefault="00096B22" w:rsidP="00096B22">
      <w:pPr>
        <w:pStyle w:val="af"/>
        <w:spacing w:before="152" w:line="292" w:lineRule="auto"/>
        <w:ind w:right="103"/>
        <w:rPr>
          <w:lang w:val="ru-RU"/>
        </w:rPr>
      </w:pPr>
      <w:r w:rsidRPr="00096B22">
        <w:rPr>
          <w:lang w:val="ru-RU"/>
        </w:rPr>
        <w:t>Швейн</w:t>
      </w:r>
      <w:r>
        <w:rPr>
          <w:lang w:val="ru-RU"/>
        </w:rPr>
        <w:t>ые</w:t>
      </w:r>
      <w:r w:rsidRPr="00096B22">
        <w:rPr>
          <w:lang w:val="ru-RU"/>
        </w:rPr>
        <w:t xml:space="preserve"> машин</w:t>
      </w:r>
      <w:r>
        <w:rPr>
          <w:lang w:val="ru-RU"/>
        </w:rPr>
        <w:t>ы</w:t>
      </w:r>
      <w:r w:rsidRPr="00096B22">
        <w:rPr>
          <w:lang w:val="ru-RU"/>
        </w:rPr>
        <w:t>, текстиль, иголки,</w:t>
      </w:r>
      <w:r>
        <w:rPr>
          <w:lang w:val="ru-RU"/>
        </w:rPr>
        <w:t xml:space="preserve"> </w:t>
      </w:r>
      <w:r w:rsidRPr="00096B22">
        <w:rPr>
          <w:lang w:val="ru-RU"/>
        </w:rPr>
        <w:t>нитки, ножницы, посуда (чайник, кастрюл</w:t>
      </w:r>
      <w:r>
        <w:rPr>
          <w:lang w:val="ru-RU"/>
        </w:rPr>
        <w:t>и, сковороды,</w:t>
      </w:r>
      <w:r w:rsidRPr="00096B22">
        <w:rPr>
          <w:lang w:val="ru-RU"/>
        </w:rPr>
        <w:t xml:space="preserve"> чашки,</w:t>
      </w:r>
      <w:r>
        <w:rPr>
          <w:lang w:val="ru-RU"/>
        </w:rPr>
        <w:t xml:space="preserve"> </w:t>
      </w:r>
      <w:r w:rsidRPr="00096B22">
        <w:rPr>
          <w:lang w:val="ru-RU"/>
        </w:rPr>
        <w:t>тарелки, ложки,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вилки,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ножи,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разделочные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доски),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индивидуальный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набор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инструментов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ученика</w:t>
      </w:r>
      <w:r w:rsidRPr="00096B22">
        <w:rPr>
          <w:spacing w:val="-5"/>
          <w:lang w:val="ru-RU"/>
        </w:rPr>
        <w:t xml:space="preserve"> </w:t>
      </w:r>
      <w:r w:rsidRPr="00096B22">
        <w:rPr>
          <w:lang w:val="ru-RU"/>
        </w:rPr>
        <w:t>Инструменты для работы с бумагой: ножницы, нож, клей.</w:t>
      </w:r>
    </w:p>
    <w:p w:rsidR="00096B22" w:rsidRPr="00096B22" w:rsidRDefault="00096B22" w:rsidP="00096B22">
      <w:pPr>
        <w:pStyle w:val="af"/>
        <w:spacing w:line="292" w:lineRule="auto"/>
        <w:ind w:right="3670"/>
        <w:rPr>
          <w:lang w:val="ru-RU"/>
        </w:rPr>
      </w:pPr>
      <w:r w:rsidRPr="00096B22">
        <w:rPr>
          <w:lang w:val="ru-RU"/>
        </w:rPr>
        <w:t>Инструменты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для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работы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с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тканью:</w:t>
      </w:r>
      <w:r w:rsidRPr="00096B22">
        <w:rPr>
          <w:spacing w:val="-7"/>
          <w:lang w:val="ru-RU"/>
        </w:rPr>
        <w:t xml:space="preserve"> </w:t>
      </w:r>
      <w:r w:rsidRPr="00096B22">
        <w:rPr>
          <w:lang w:val="ru-RU"/>
        </w:rPr>
        <w:t>ножницы,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иглы,</w:t>
      </w:r>
      <w:r w:rsidRPr="00096B22">
        <w:rPr>
          <w:spacing w:val="-6"/>
          <w:lang w:val="ru-RU"/>
        </w:rPr>
        <w:t xml:space="preserve"> </w:t>
      </w:r>
      <w:r w:rsidRPr="00096B22">
        <w:rPr>
          <w:lang w:val="ru-RU"/>
        </w:rPr>
        <w:t>клей. Инструменты для работы с деревом:</w:t>
      </w:r>
    </w:p>
    <w:p w:rsid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after="0" w:line="275" w:lineRule="exact"/>
        <w:ind w:left="406"/>
        <w:contextualSpacing w:val="0"/>
        <w:rPr>
          <w:sz w:val="24"/>
        </w:rPr>
      </w:pPr>
      <w:proofErr w:type="spellStart"/>
      <w:r>
        <w:rPr>
          <w:sz w:val="24"/>
        </w:rPr>
        <w:t>молоток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отвёртка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пила</w:t>
      </w:r>
      <w:proofErr w:type="spellEnd"/>
      <w:r>
        <w:rPr>
          <w:spacing w:val="-4"/>
          <w:sz w:val="24"/>
        </w:rPr>
        <w:t>;</w:t>
      </w:r>
    </w:p>
    <w:p w:rsid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before="59" w:after="0" w:line="292" w:lineRule="auto"/>
        <w:ind w:right="4562" w:firstLine="0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рубанок, шерхебель, рашпиль, шлифовальная шкурка.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before="59" w:after="0" w:line="292" w:lineRule="auto"/>
        <w:ind w:right="4562" w:firstLine="0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 xml:space="preserve"> Столярный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верстак.</w:t>
      </w:r>
      <w:r w:rsidRPr="00096B22">
        <w:rPr>
          <w:spacing w:val="-7"/>
          <w:sz w:val="24"/>
          <w:lang w:val="ru-RU"/>
        </w:rPr>
        <w:t xml:space="preserve"> 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before="59" w:after="0" w:line="292" w:lineRule="auto"/>
        <w:ind w:right="4562" w:firstLine="0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Инструменты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для</w:t>
      </w:r>
      <w:r w:rsidRPr="00096B22">
        <w:rPr>
          <w:spacing w:val="-8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работы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с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металлами: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after="0" w:line="275" w:lineRule="exact"/>
        <w:ind w:left="406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ножницы,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бородок,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свёрла,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молоток,</w:t>
      </w:r>
      <w:r w:rsidRPr="00096B22">
        <w:rPr>
          <w:spacing w:val="-3"/>
          <w:sz w:val="24"/>
          <w:lang w:val="ru-RU"/>
        </w:rPr>
        <w:t xml:space="preserve"> </w:t>
      </w:r>
      <w:r w:rsidRPr="00096B22">
        <w:rPr>
          <w:spacing w:val="-2"/>
          <w:sz w:val="24"/>
          <w:lang w:val="ru-RU"/>
        </w:rPr>
        <w:t>киянка;</w:t>
      </w:r>
    </w:p>
    <w:p w:rsidR="00096B22" w:rsidRP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before="60" w:after="0" w:line="240" w:lineRule="auto"/>
        <w:ind w:left="406"/>
        <w:contextualSpacing w:val="0"/>
        <w:rPr>
          <w:sz w:val="24"/>
          <w:lang w:val="ru-RU"/>
        </w:rPr>
      </w:pPr>
      <w:r w:rsidRPr="00096B22">
        <w:rPr>
          <w:sz w:val="24"/>
          <w:lang w:val="ru-RU"/>
        </w:rPr>
        <w:t>кусачки,</w:t>
      </w:r>
      <w:r w:rsidRPr="00096B22">
        <w:rPr>
          <w:spacing w:val="-7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плоскогубцы,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круглогубцы,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зубило,</w:t>
      </w:r>
      <w:r w:rsidRPr="00096B22">
        <w:rPr>
          <w:spacing w:val="-4"/>
          <w:sz w:val="24"/>
          <w:lang w:val="ru-RU"/>
        </w:rPr>
        <w:t xml:space="preserve"> </w:t>
      </w:r>
      <w:r w:rsidRPr="00096B22">
        <w:rPr>
          <w:sz w:val="24"/>
          <w:lang w:val="ru-RU"/>
        </w:rPr>
        <w:t>напильник.</w:t>
      </w:r>
    </w:p>
    <w:p w:rsidR="00096B22" w:rsidRDefault="00096B22" w:rsidP="00096B22">
      <w:pPr>
        <w:pStyle w:val="ae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before="60" w:after="0" w:line="240" w:lineRule="auto"/>
        <w:ind w:left="406"/>
        <w:contextualSpacing w:val="0"/>
        <w:rPr>
          <w:sz w:val="24"/>
        </w:rPr>
      </w:pPr>
      <w:r w:rsidRPr="00096B22">
        <w:rPr>
          <w:spacing w:val="-4"/>
          <w:sz w:val="24"/>
          <w:lang w:val="ru-RU"/>
        </w:rPr>
        <w:t xml:space="preserve"> </w:t>
      </w:r>
      <w:proofErr w:type="spellStart"/>
      <w:r>
        <w:rPr>
          <w:sz w:val="24"/>
        </w:rPr>
        <w:t>Слесарный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верстак</w:t>
      </w:r>
      <w:proofErr w:type="spellEnd"/>
    </w:p>
    <w:p w:rsidR="00096B22" w:rsidRDefault="00096B22" w:rsidP="00096B22">
      <w:pPr>
        <w:pStyle w:val="af"/>
        <w:rPr>
          <w:sz w:val="26"/>
        </w:rPr>
      </w:pPr>
    </w:p>
    <w:p w:rsidR="00170C50" w:rsidRPr="00AF0746" w:rsidRDefault="00170C50">
      <w:pPr>
        <w:rPr>
          <w:lang w:val="ru-RU"/>
        </w:rPr>
        <w:sectPr w:rsidR="00170C50" w:rsidRPr="00AF07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0746" w:rsidRPr="00AF0746" w:rsidRDefault="00AF0746">
      <w:pPr>
        <w:rPr>
          <w:lang w:val="ru-RU"/>
        </w:rPr>
      </w:pPr>
    </w:p>
    <w:sectPr w:rsidR="00AF0746" w:rsidRPr="00AF07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125657"/>
    <w:multiLevelType w:val="hybridMultilevel"/>
    <w:tmpl w:val="31C0FB12"/>
    <w:lvl w:ilvl="0" w:tplc="A1328364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48210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83E6E7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E7F41640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0E4CD07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206E9EBC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FA2B73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4FB0872C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1FAA30F4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79772BF"/>
    <w:multiLevelType w:val="hybridMultilevel"/>
    <w:tmpl w:val="9B546F30"/>
    <w:lvl w:ilvl="0" w:tplc="F08834EE">
      <w:start w:val="5"/>
      <w:numFmt w:val="decimal"/>
      <w:lvlText w:val="%1"/>
      <w:lvlJc w:val="left"/>
      <w:pPr>
        <w:ind w:left="106" w:hanging="181"/>
        <w:jc w:val="left"/>
      </w:pPr>
      <w:rPr>
        <w:rFonts w:hint="default"/>
        <w:w w:val="100"/>
        <w:lang w:val="ru-RU" w:eastAsia="en-US" w:bidi="ar-SA"/>
      </w:rPr>
    </w:lvl>
    <w:lvl w:ilvl="1" w:tplc="E4FC34B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466E58A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9C5CDE3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51AED31A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28E8D06E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B47A367C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ADD662AA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AE1272DE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7B8B5100"/>
    <w:multiLevelType w:val="hybridMultilevel"/>
    <w:tmpl w:val="6C7400C0"/>
    <w:lvl w:ilvl="0" w:tplc="0522486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64D28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CD89DE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2E8B44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30482E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90C75E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AFC3C8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176281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4FEF78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6B22"/>
    <w:rsid w:val="000A6077"/>
    <w:rsid w:val="0015074B"/>
    <w:rsid w:val="00170C50"/>
    <w:rsid w:val="001F2C54"/>
    <w:rsid w:val="0029639D"/>
    <w:rsid w:val="00326F90"/>
    <w:rsid w:val="00414612"/>
    <w:rsid w:val="0050150C"/>
    <w:rsid w:val="00580D09"/>
    <w:rsid w:val="00787C44"/>
    <w:rsid w:val="007F386F"/>
    <w:rsid w:val="0098147D"/>
    <w:rsid w:val="00A37C63"/>
    <w:rsid w:val="00AA1D8D"/>
    <w:rsid w:val="00AF0746"/>
    <w:rsid w:val="00B22525"/>
    <w:rsid w:val="00B47730"/>
    <w:rsid w:val="00B7426B"/>
    <w:rsid w:val="00CB0664"/>
    <w:rsid w:val="00F1012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5EDED"/>
  <w14:defaultImageDpi w14:val="300"/>
  <w15:docId w15:val="{A2AE86A1-1D66-4F87-BC3A-595E002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t45.ru/" TargetMode="External"/><Relationship Id="rId13" Type="http://schemas.openxmlformats.org/officeDocument/2006/relationships/hyperlink" Target="http://trudovik45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212" TargetMode="External"/><Relationship Id="rId12" Type="http://schemas.openxmlformats.org/officeDocument/2006/relationships/hyperlink" Target="http://www.lobzik.pri.ee/modules/new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ehnologi.su/" TargetMode="External"/><Relationship Id="rId11" Type="http://schemas.openxmlformats.org/officeDocument/2006/relationships/hyperlink" Target="http://nsportal.ru/shkola/tekhnologiya/libr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/communities.aspx?cat_no=4262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54.ru/node/87333" TargetMode="External"/><Relationship Id="rId14" Type="http://schemas.openxmlformats.org/officeDocument/2006/relationships/hyperlink" Target="http://technology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056A7-FA1B-40D5-A382-EF5A5C6F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6341</Words>
  <Characters>36149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Екатерина</cp:lastModifiedBy>
  <cp:revision>21</cp:revision>
  <dcterms:created xsi:type="dcterms:W3CDTF">2013-12-23T23:15:00Z</dcterms:created>
  <dcterms:modified xsi:type="dcterms:W3CDTF">2023-03-05T14:18:00Z</dcterms:modified>
  <cp:category/>
</cp:coreProperties>
</file>